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FBE" w:rsidRPr="00CB0143" w:rsidRDefault="002D1FBE" w:rsidP="00322A69">
      <w:pPr>
        <w:pStyle w:val="Style10"/>
        <w:shd w:val="clear" w:color="auto" w:fill="auto"/>
        <w:spacing w:after="0" w:line="276" w:lineRule="auto"/>
        <w:ind w:right="-1"/>
        <w:jc w:val="center"/>
        <w:rPr>
          <w:rStyle w:val="CharStyle11"/>
          <w:rFonts w:ascii="Times New Roman" w:hAnsi="Times New Roman" w:cs="Times New Roman"/>
          <w:color w:val="000000"/>
          <w:sz w:val="28"/>
        </w:rPr>
      </w:pPr>
    </w:p>
    <w:p w:rsidR="002D1FBE" w:rsidRPr="00CB0143" w:rsidRDefault="002D1FBE" w:rsidP="00322A69">
      <w:pPr>
        <w:pStyle w:val="Style10"/>
        <w:shd w:val="clear" w:color="auto" w:fill="auto"/>
        <w:spacing w:after="0" w:line="276" w:lineRule="auto"/>
        <w:ind w:right="-1"/>
        <w:jc w:val="center"/>
        <w:rPr>
          <w:rStyle w:val="CharStyle11"/>
          <w:rFonts w:ascii="Times New Roman" w:hAnsi="Times New Roman" w:cs="Times New Roman"/>
          <w:color w:val="000000"/>
          <w:sz w:val="28"/>
        </w:rPr>
      </w:pPr>
    </w:p>
    <w:p w:rsidR="002D1FBE" w:rsidRPr="00CB0143" w:rsidRDefault="002D1FBE" w:rsidP="00322A69">
      <w:pPr>
        <w:pStyle w:val="Style10"/>
        <w:shd w:val="clear" w:color="auto" w:fill="auto"/>
        <w:spacing w:after="0" w:line="276" w:lineRule="auto"/>
        <w:ind w:right="-1"/>
        <w:jc w:val="center"/>
        <w:rPr>
          <w:rStyle w:val="CharStyle11"/>
          <w:rFonts w:ascii="Times New Roman" w:hAnsi="Times New Roman" w:cs="Times New Roman"/>
          <w:color w:val="000000"/>
          <w:sz w:val="28"/>
        </w:rPr>
      </w:pPr>
    </w:p>
    <w:p w:rsidR="002D1FBE" w:rsidRPr="00CB0143" w:rsidRDefault="002D1FBE" w:rsidP="00322A69">
      <w:pPr>
        <w:pStyle w:val="Style10"/>
        <w:shd w:val="clear" w:color="auto" w:fill="auto"/>
        <w:spacing w:after="0" w:line="276" w:lineRule="auto"/>
        <w:ind w:right="-1"/>
        <w:jc w:val="center"/>
        <w:rPr>
          <w:rStyle w:val="CharStyle11"/>
          <w:rFonts w:ascii="Times New Roman" w:hAnsi="Times New Roman" w:cs="Times New Roman"/>
          <w:color w:val="000000"/>
          <w:sz w:val="28"/>
        </w:rPr>
      </w:pPr>
    </w:p>
    <w:p w:rsidR="002D1FBE" w:rsidRPr="00CB0143" w:rsidRDefault="002D1FBE" w:rsidP="00322A69">
      <w:pPr>
        <w:pStyle w:val="Style10"/>
        <w:shd w:val="clear" w:color="auto" w:fill="auto"/>
        <w:spacing w:after="0" w:line="276" w:lineRule="auto"/>
        <w:ind w:right="-1"/>
        <w:jc w:val="center"/>
        <w:rPr>
          <w:rStyle w:val="CharStyle11"/>
          <w:rFonts w:ascii="Times New Roman" w:hAnsi="Times New Roman" w:cs="Times New Roman"/>
          <w:color w:val="000000"/>
          <w:sz w:val="28"/>
        </w:rPr>
      </w:pPr>
    </w:p>
    <w:p w:rsidR="002D1FBE" w:rsidRPr="00CB0143" w:rsidRDefault="002D1FBE" w:rsidP="00322A69">
      <w:pPr>
        <w:pStyle w:val="Style10"/>
        <w:shd w:val="clear" w:color="auto" w:fill="auto"/>
        <w:spacing w:after="0" w:line="276" w:lineRule="auto"/>
        <w:ind w:right="-1"/>
        <w:jc w:val="center"/>
        <w:rPr>
          <w:rStyle w:val="CharStyle11"/>
          <w:rFonts w:ascii="Times New Roman" w:hAnsi="Times New Roman" w:cs="Times New Roman"/>
          <w:color w:val="000000"/>
          <w:sz w:val="28"/>
        </w:rPr>
      </w:pPr>
    </w:p>
    <w:p w:rsidR="009C54E1" w:rsidRPr="00CB0143" w:rsidRDefault="009C54E1" w:rsidP="00322A69">
      <w:pPr>
        <w:pStyle w:val="Style10"/>
        <w:shd w:val="clear" w:color="auto" w:fill="auto"/>
        <w:spacing w:after="0" w:line="276" w:lineRule="auto"/>
        <w:ind w:right="-1"/>
        <w:jc w:val="center"/>
        <w:rPr>
          <w:rStyle w:val="CharStyle11"/>
          <w:rFonts w:ascii="Times New Roman" w:hAnsi="Times New Roman" w:cs="Times New Roman"/>
          <w:color w:val="000000"/>
          <w:sz w:val="28"/>
          <w:lang w:val="en-US"/>
        </w:rPr>
      </w:pPr>
    </w:p>
    <w:p w:rsidR="009C54E1" w:rsidRPr="00CB0143" w:rsidRDefault="009C54E1" w:rsidP="00322A69">
      <w:pPr>
        <w:pStyle w:val="Style10"/>
        <w:shd w:val="clear" w:color="auto" w:fill="auto"/>
        <w:spacing w:after="0" w:line="276" w:lineRule="auto"/>
        <w:ind w:right="-1"/>
        <w:jc w:val="center"/>
        <w:rPr>
          <w:rStyle w:val="CharStyle11"/>
          <w:rFonts w:ascii="Times New Roman" w:hAnsi="Times New Roman" w:cs="Times New Roman"/>
          <w:color w:val="000000"/>
          <w:sz w:val="28"/>
          <w:lang w:val="en-US"/>
        </w:rPr>
      </w:pPr>
    </w:p>
    <w:p w:rsidR="009C54E1" w:rsidRPr="00CB0143" w:rsidRDefault="009C54E1" w:rsidP="00322A69">
      <w:pPr>
        <w:pStyle w:val="Style10"/>
        <w:shd w:val="clear" w:color="auto" w:fill="auto"/>
        <w:spacing w:after="0" w:line="276" w:lineRule="auto"/>
        <w:ind w:right="-1"/>
        <w:jc w:val="center"/>
        <w:rPr>
          <w:rStyle w:val="CharStyle11"/>
          <w:rFonts w:ascii="Times New Roman" w:hAnsi="Times New Roman" w:cs="Times New Roman"/>
          <w:color w:val="000000"/>
          <w:sz w:val="28"/>
          <w:lang w:val="en-US"/>
        </w:rPr>
      </w:pPr>
    </w:p>
    <w:p w:rsidR="009C54E1" w:rsidRPr="00CB0143" w:rsidRDefault="009C54E1" w:rsidP="00322A69">
      <w:pPr>
        <w:pStyle w:val="Style10"/>
        <w:shd w:val="clear" w:color="auto" w:fill="auto"/>
        <w:spacing w:after="0" w:line="276" w:lineRule="auto"/>
        <w:ind w:right="-1"/>
        <w:jc w:val="center"/>
        <w:rPr>
          <w:rStyle w:val="CharStyle11"/>
          <w:rFonts w:ascii="Times New Roman" w:hAnsi="Times New Roman" w:cs="Times New Roman"/>
          <w:color w:val="000000"/>
          <w:sz w:val="28"/>
          <w:lang w:val="en-US"/>
        </w:rPr>
      </w:pPr>
    </w:p>
    <w:p w:rsidR="009C54E1" w:rsidRPr="00CB0143" w:rsidRDefault="009C54E1" w:rsidP="00322A69">
      <w:pPr>
        <w:pStyle w:val="Style10"/>
        <w:shd w:val="clear" w:color="auto" w:fill="auto"/>
        <w:spacing w:after="0" w:line="276" w:lineRule="auto"/>
        <w:ind w:right="-1"/>
        <w:jc w:val="center"/>
        <w:rPr>
          <w:rStyle w:val="CharStyle11"/>
          <w:rFonts w:ascii="Times New Roman" w:hAnsi="Times New Roman" w:cs="Times New Roman"/>
          <w:color w:val="000000"/>
          <w:sz w:val="28"/>
          <w:lang w:val="en-US"/>
        </w:rPr>
      </w:pPr>
    </w:p>
    <w:p w:rsidR="00E523F6" w:rsidRDefault="00E523F6" w:rsidP="004B4A92">
      <w:pPr>
        <w:pStyle w:val="Style10"/>
        <w:shd w:val="clear" w:color="auto" w:fill="auto"/>
        <w:spacing w:after="0" w:line="240" w:lineRule="auto"/>
        <w:ind w:right="-1"/>
        <w:jc w:val="center"/>
        <w:rPr>
          <w:rStyle w:val="CharStyle11"/>
          <w:rFonts w:ascii="Times New Roman" w:hAnsi="Times New Roman" w:cs="Times New Roman"/>
          <w:b/>
          <w:sz w:val="28"/>
        </w:rPr>
      </w:pPr>
    </w:p>
    <w:p w:rsidR="001D6497" w:rsidRDefault="00EF5F7C" w:rsidP="003162D7">
      <w:pPr>
        <w:pStyle w:val="Style10"/>
        <w:shd w:val="clear" w:color="auto" w:fill="auto"/>
        <w:spacing w:after="0" w:line="240" w:lineRule="auto"/>
        <w:jc w:val="center"/>
        <w:rPr>
          <w:rStyle w:val="CharStyle11"/>
          <w:rFonts w:ascii="Times New Roman" w:hAnsi="Times New Roman" w:cs="Times New Roman"/>
          <w:b/>
          <w:sz w:val="28"/>
        </w:rPr>
      </w:pPr>
      <w:r>
        <w:rPr>
          <w:rStyle w:val="CharStyle11"/>
          <w:rFonts w:ascii="Times New Roman" w:hAnsi="Times New Roman" w:cs="Times New Roman"/>
          <w:b/>
          <w:sz w:val="28"/>
        </w:rPr>
        <w:t xml:space="preserve">О внесении изменений в </w:t>
      </w:r>
      <w:r w:rsidR="00D45DDE">
        <w:rPr>
          <w:rStyle w:val="CharStyle11"/>
          <w:rFonts w:ascii="Times New Roman" w:hAnsi="Times New Roman" w:cs="Times New Roman"/>
          <w:b/>
          <w:sz w:val="28"/>
        </w:rPr>
        <w:t xml:space="preserve">приказ Министерства финансов </w:t>
      </w:r>
      <w:r w:rsidR="00D45DDE">
        <w:rPr>
          <w:rStyle w:val="CharStyle11"/>
          <w:rFonts w:ascii="Times New Roman" w:hAnsi="Times New Roman" w:cs="Times New Roman"/>
          <w:b/>
          <w:sz w:val="28"/>
        </w:rPr>
        <w:br/>
        <w:t>Российской Федерации от 15 февраля 2019 г. № 20н «Об учреждении ведомственных наград Министерства финансов Российской Федерации»</w:t>
      </w:r>
    </w:p>
    <w:p w:rsidR="00002B64" w:rsidRDefault="00002B64" w:rsidP="004B4A92">
      <w:pPr>
        <w:pStyle w:val="Style10"/>
        <w:shd w:val="clear" w:color="auto" w:fill="auto"/>
        <w:spacing w:after="0" w:line="240" w:lineRule="auto"/>
        <w:ind w:firstLine="709"/>
        <w:jc w:val="both"/>
        <w:rPr>
          <w:rStyle w:val="CharStyle11"/>
          <w:rFonts w:ascii="Times New Roman" w:hAnsi="Times New Roman" w:cs="Times New Roman"/>
          <w:sz w:val="28"/>
        </w:rPr>
      </w:pPr>
    </w:p>
    <w:p w:rsidR="004925FE" w:rsidRDefault="004925FE" w:rsidP="004B4A92">
      <w:pPr>
        <w:pStyle w:val="Style10"/>
        <w:shd w:val="clear" w:color="auto" w:fill="auto"/>
        <w:spacing w:after="0" w:line="240" w:lineRule="auto"/>
        <w:ind w:firstLine="709"/>
        <w:jc w:val="both"/>
        <w:rPr>
          <w:rStyle w:val="CharStyle11"/>
          <w:rFonts w:ascii="Times New Roman" w:hAnsi="Times New Roman" w:cs="Times New Roman"/>
          <w:sz w:val="28"/>
        </w:rPr>
      </w:pPr>
    </w:p>
    <w:p w:rsidR="001461E9" w:rsidRPr="00CB0143" w:rsidRDefault="001461E9" w:rsidP="004B4A92">
      <w:pPr>
        <w:pStyle w:val="Style10"/>
        <w:shd w:val="clear" w:color="auto" w:fill="auto"/>
        <w:spacing w:after="0" w:line="240" w:lineRule="auto"/>
        <w:ind w:firstLine="709"/>
        <w:jc w:val="both"/>
        <w:rPr>
          <w:rStyle w:val="CharStyle11"/>
          <w:rFonts w:ascii="Times New Roman" w:hAnsi="Times New Roman" w:cs="Times New Roman"/>
          <w:sz w:val="28"/>
        </w:rPr>
      </w:pPr>
    </w:p>
    <w:p w:rsidR="00FD1D09" w:rsidRDefault="00FD1D09" w:rsidP="00FD1D09">
      <w:pPr>
        <w:pStyle w:val="Style10"/>
        <w:spacing w:line="360" w:lineRule="auto"/>
        <w:ind w:right="-1" w:firstLine="709"/>
        <w:jc w:val="both"/>
        <w:rPr>
          <w:rStyle w:val="CharStyle11"/>
          <w:rFonts w:ascii="Times New Roman" w:hAnsi="Times New Roman" w:cs="Times New Roman"/>
          <w:sz w:val="28"/>
        </w:rPr>
      </w:pPr>
      <w:r w:rsidRPr="00FD1D09">
        <w:rPr>
          <w:rStyle w:val="CharStyle11"/>
          <w:rFonts w:ascii="Times New Roman" w:hAnsi="Times New Roman" w:cs="Times New Roman"/>
          <w:sz w:val="28"/>
        </w:rPr>
        <w:t xml:space="preserve">В </w:t>
      </w:r>
      <w:r w:rsidR="00B145B3" w:rsidRPr="00FD1D09">
        <w:rPr>
          <w:rStyle w:val="CharStyle11"/>
          <w:rFonts w:ascii="Times New Roman" w:hAnsi="Times New Roman" w:cs="Times New Roman"/>
          <w:sz w:val="28"/>
        </w:rPr>
        <w:t>целях реализации</w:t>
      </w:r>
      <w:r w:rsidR="00A904AF">
        <w:rPr>
          <w:rStyle w:val="CharStyle11"/>
          <w:rFonts w:ascii="Times New Roman" w:hAnsi="Times New Roman" w:cs="Times New Roman"/>
          <w:sz w:val="28"/>
        </w:rPr>
        <w:t xml:space="preserve"> подпункта «б» пункта 4</w:t>
      </w:r>
      <w:r w:rsidR="00B145B3" w:rsidRPr="00FD1D09">
        <w:rPr>
          <w:rStyle w:val="CharStyle11"/>
          <w:rFonts w:ascii="Times New Roman" w:hAnsi="Times New Roman" w:cs="Times New Roman"/>
          <w:sz w:val="28"/>
        </w:rPr>
        <w:t xml:space="preserve"> </w:t>
      </w:r>
      <w:r w:rsidR="00B145B3">
        <w:rPr>
          <w:rStyle w:val="CharStyle11"/>
          <w:rFonts w:ascii="Times New Roman" w:hAnsi="Times New Roman" w:cs="Times New Roman"/>
          <w:sz w:val="28"/>
        </w:rPr>
        <w:t>Указа</w:t>
      </w:r>
      <w:r>
        <w:rPr>
          <w:rStyle w:val="CharStyle11"/>
          <w:rFonts w:ascii="Times New Roman" w:hAnsi="Times New Roman" w:cs="Times New Roman"/>
          <w:sz w:val="28"/>
        </w:rPr>
        <w:t xml:space="preserve"> Президента Российской Федерации </w:t>
      </w:r>
      <w:r w:rsidR="003070FE">
        <w:rPr>
          <w:rStyle w:val="CharStyle11"/>
          <w:rFonts w:ascii="Times New Roman" w:hAnsi="Times New Roman" w:cs="Times New Roman"/>
          <w:sz w:val="28"/>
        </w:rPr>
        <w:t xml:space="preserve">от </w:t>
      </w:r>
      <w:bookmarkStart w:id="0" w:name="_GoBack"/>
      <w:bookmarkEnd w:id="0"/>
      <w:r>
        <w:rPr>
          <w:rStyle w:val="CharStyle11"/>
          <w:rFonts w:ascii="Times New Roman" w:hAnsi="Times New Roman" w:cs="Times New Roman"/>
          <w:sz w:val="28"/>
        </w:rPr>
        <w:t>21 января 2020 г. № 21 «О структуре федеральных органов исполнительной власти»</w:t>
      </w:r>
      <w:r w:rsidR="00B145B3" w:rsidRPr="00B145B3">
        <w:rPr>
          <w:rStyle w:val="CharStyle11"/>
          <w:rFonts w:ascii="Times New Roman" w:hAnsi="Times New Roman" w:cs="Times New Roman"/>
          <w:sz w:val="28"/>
        </w:rPr>
        <w:t xml:space="preserve"> </w:t>
      </w:r>
      <w:r w:rsidR="00B145B3" w:rsidRPr="00FD1D09">
        <w:rPr>
          <w:rStyle w:val="CharStyle11"/>
          <w:rFonts w:ascii="Times New Roman" w:hAnsi="Times New Roman" w:cs="Times New Roman"/>
          <w:sz w:val="28"/>
        </w:rPr>
        <w:t>(Собрание законодательства Российской Федерации, 20</w:t>
      </w:r>
      <w:r w:rsidR="00B145B3">
        <w:rPr>
          <w:rStyle w:val="CharStyle11"/>
          <w:rFonts w:ascii="Times New Roman" w:hAnsi="Times New Roman" w:cs="Times New Roman"/>
          <w:sz w:val="28"/>
        </w:rPr>
        <w:t>20</w:t>
      </w:r>
      <w:r w:rsidR="00B145B3" w:rsidRPr="00FD1D09">
        <w:rPr>
          <w:rStyle w:val="CharStyle11"/>
          <w:rFonts w:ascii="Times New Roman" w:hAnsi="Times New Roman" w:cs="Times New Roman"/>
          <w:sz w:val="28"/>
        </w:rPr>
        <w:t xml:space="preserve">, </w:t>
      </w:r>
      <w:r w:rsidR="00B145B3">
        <w:rPr>
          <w:rStyle w:val="CharStyle11"/>
          <w:rFonts w:ascii="Times New Roman" w:hAnsi="Times New Roman" w:cs="Times New Roman"/>
          <w:sz w:val="28"/>
        </w:rPr>
        <w:t>4</w:t>
      </w:r>
      <w:r w:rsidR="00B145B3" w:rsidRPr="00FD1D09">
        <w:rPr>
          <w:rStyle w:val="CharStyle11"/>
          <w:rFonts w:ascii="Times New Roman" w:hAnsi="Times New Roman" w:cs="Times New Roman"/>
          <w:sz w:val="28"/>
        </w:rPr>
        <w:t xml:space="preserve">, ст. </w:t>
      </w:r>
      <w:r w:rsidR="00B145B3">
        <w:rPr>
          <w:rStyle w:val="CharStyle11"/>
          <w:rFonts w:ascii="Times New Roman" w:hAnsi="Times New Roman" w:cs="Times New Roman"/>
          <w:sz w:val="28"/>
        </w:rPr>
        <w:t>346</w:t>
      </w:r>
      <w:r w:rsidR="00B145B3" w:rsidRPr="00FD1D09">
        <w:rPr>
          <w:rStyle w:val="CharStyle11"/>
          <w:rFonts w:ascii="Times New Roman" w:hAnsi="Times New Roman" w:cs="Times New Roman"/>
          <w:sz w:val="28"/>
        </w:rPr>
        <w:t>)</w:t>
      </w:r>
      <w:r>
        <w:rPr>
          <w:rStyle w:val="CharStyle11"/>
          <w:rFonts w:ascii="Times New Roman" w:hAnsi="Times New Roman" w:cs="Times New Roman"/>
          <w:sz w:val="28"/>
        </w:rPr>
        <w:t xml:space="preserve"> и </w:t>
      </w:r>
      <w:r w:rsidRPr="00FD1D09">
        <w:rPr>
          <w:rStyle w:val="CharStyle11"/>
          <w:rFonts w:ascii="Times New Roman" w:hAnsi="Times New Roman" w:cs="Times New Roman"/>
          <w:sz w:val="28"/>
        </w:rPr>
        <w:t>части 1 статьи 2 Федерального закона от 16 декабря 2019 г. № 439-ФЗ «О внесении изменений в Трудовой кодекс Российской Федерации в части формирования сведений о трудовой деятельности в электронном виде» (Собрание законодательства Российской Федерации, 2019, 51, ст. 7491) п р и к а з ы в а ю:</w:t>
      </w:r>
    </w:p>
    <w:p w:rsidR="00DD755F" w:rsidRDefault="00FD1D09" w:rsidP="00FD1D09">
      <w:pPr>
        <w:pStyle w:val="Style10"/>
        <w:spacing w:after="0" w:line="360" w:lineRule="auto"/>
        <w:ind w:right="-1" w:firstLine="709"/>
        <w:jc w:val="both"/>
        <w:rPr>
          <w:rStyle w:val="CharStyle11"/>
          <w:rFonts w:ascii="Times New Roman" w:hAnsi="Times New Roman" w:cs="Times New Roman"/>
          <w:sz w:val="28"/>
        </w:rPr>
      </w:pPr>
      <w:r>
        <w:rPr>
          <w:rStyle w:val="CharStyle11"/>
          <w:rFonts w:ascii="Times New Roman" w:hAnsi="Times New Roman" w:cs="Times New Roman"/>
          <w:sz w:val="28"/>
        </w:rPr>
        <w:t>В</w:t>
      </w:r>
      <w:r w:rsidR="00DD755F">
        <w:rPr>
          <w:rStyle w:val="CharStyle11"/>
          <w:rFonts w:ascii="Times New Roman" w:hAnsi="Times New Roman" w:cs="Times New Roman"/>
          <w:sz w:val="28"/>
        </w:rPr>
        <w:t xml:space="preserve">нести в </w:t>
      </w:r>
      <w:r w:rsidR="00D45DDE">
        <w:rPr>
          <w:rStyle w:val="CharStyle11"/>
          <w:rFonts w:ascii="Times New Roman" w:hAnsi="Times New Roman" w:cs="Times New Roman"/>
          <w:sz w:val="28"/>
        </w:rPr>
        <w:t>приказ</w:t>
      </w:r>
      <w:r w:rsidR="007B2733" w:rsidRPr="007B2733">
        <w:rPr>
          <w:rStyle w:val="CharStyle11"/>
          <w:rFonts w:ascii="Times New Roman" w:hAnsi="Times New Roman" w:cs="Times New Roman"/>
          <w:sz w:val="28"/>
        </w:rPr>
        <w:t xml:space="preserve"> Министерства финансов Российской Федерации</w:t>
      </w:r>
      <w:r w:rsidR="007B2733">
        <w:rPr>
          <w:rStyle w:val="CharStyle11"/>
          <w:rFonts w:ascii="Times New Roman" w:hAnsi="Times New Roman" w:cs="Times New Roman"/>
          <w:sz w:val="28"/>
        </w:rPr>
        <w:t xml:space="preserve"> </w:t>
      </w:r>
      <w:r>
        <w:rPr>
          <w:rStyle w:val="CharStyle11"/>
          <w:rFonts w:ascii="Times New Roman" w:hAnsi="Times New Roman" w:cs="Times New Roman"/>
          <w:sz w:val="28"/>
        </w:rPr>
        <w:br/>
      </w:r>
      <w:r w:rsidR="00DD755F">
        <w:rPr>
          <w:rStyle w:val="CharStyle11"/>
          <w:rFonts w:ascii="Times New Roman" w:hAnsi="Times New Roman" w:cs="Times New Roman"/>
          <w:sz w:val="28"/>
        </w:rPr>
        <w:t xml:space="preserve">от </w:t>
      </w:r>
      <w:r w:rsidR="00D45DDE" w:rsidRPr="00D45DDE">
        <w:rPr>
          <w:rStyle w:val="CharStyle11"/>
          <w:rFonts w:ascii="Times New Roman" w:hAnsi="Times New Roman" w:cs="Times New Roman"/>
          <w:sz w:val="28"/>
        </w:rPr>
        <w:t xml:space="preserve">15 февраля 2019 г. № 20н </w:t>
      </w:r>
      <w:r w:rsidR="00DD755F">
        <w:rPr>
          <w:rStyle w:val="CharStyle11"/>
          <w:rFonts w:ascii="Times New Roman" w:hAnsi="Times New Roman" w:cs="Times New Roman"/>
          <w:sz w:val="28"/>
        </w:rPr>
        <w:t xml:space="preserve">(зарегистрирован в Министерстве юстиции Российской Федерации </w:t>
      </w:r>
      <w:r w:rsidR="00D45DDE">
        <w:rPr>
          <w:rStyle w:val="CharStyle11"/>
          <w:rFonts w:ascii="Times New Roman" w:hAnsi="Times New Roman" w:cs="Times New Roman"/>
          <w:sz w:val="28"/>
        </w:rPr>
        <w:t>27</w:t>
      </w:r>
      <w:r w:rsidR="0023290E">
        <w:rPr>
          <w:rStyle w:val="CharStyle11"/>
          <w:rFonts w:ascii="Times New Roman" w:hAnsi="Times New Roman" w:cs="Times New Roman"/>
          <w:sz w:val="28"/>
        </w:rPr>
        <w:t xml:space="preserve"> </w:t>
      </w:r>
      <w:r w:rsidR="00D45DDE">
        <w:rPr>
          <w:rStyle w:val="CharStyle11"/>
          <w:rFonts w:ascii="Times New Roman" w:hAnsi="Times New Roman" w:cs="Times New Roman"/>
          <w:sz w:val="28"/>
        </w:rPr>
        <w:t xml:space="preserve">февраля </w:t>
      </w:r>
      <w:r w:rsidR="00DD755F">
        <w:rPr>
          <w:rStyle w:val="CharStyle11"/>
          <w:rFonts w:ascii="Times New Roman" w:hAnsi="Times New Roman" w:cs="Times New Roman"/>
          <w:sz w:val="28"/>
        </w:rPr>
        <w:t>2019 г., регистрационный № </w:t>
      </w:r>
      <w:r w:rsidR="00D45DDE">
        <w:rPr>
          <w:rStyle w:val="CharStyle11"/>
          <w:rFonts w:ascii="Times New Roman" w:hAnsi="Times New Roman" w:cs="Times New Roman"/>
          <w:sz w:val="28"/>
        </w:rPr>
        <w:t>53906</w:t>
      </w:r>
      <w:r w:rsidR="00DD755F">
        <w:rPr>
          <w:rStyle w:val="CharStyle11"/>
          <w:rFonts w:ascii="Times New Roman" w:hAnsi="Times New Roman" w:cs="Times New Roman"/>
          <w:sz w:val="28"/>
        </w:rPr>
        <w:t>)</w:t>
      </w:r>
      <w:r w:rsidR="007B2733">
        <w:rPr>
          <w:rStyle w:val="CharStyle11"/>
          <w:rFonts w:ascii="Times New Roman" w:hAnsi="Times New Roman" w:cs="Times New Roman"/>
          <w:sz w:val="28"/>
        </w:rPr>
        <w:t xml:space="preserve"> (далее – П</w:t>
      </w:r>
      <w:r w:rsidR="00D45DDE">
        <w:rPr>
          <w:rStyle w:val="CharStyle11"/>
          <w:rFonts w:ascii="Times New Roman" w:hAnsi="Times New Roman" w:cs="Times New Roman"/>
          <w:sz w:val="28"/>
        </w:rPr>
        <w:t>риказ</w:t>
      </w:r>
      <w:r w:rsidR="007B2733">
        <w:rPr>
          <w:rStyle w:val="CharStyle11"/>
          <w:rFonts w:ascii="Times New Roman" w:hAnsi="Times New Roman" w:cs="Times New Roman"/>
          <w:sz w:val="28"/>
        </w:rPr>
        <w:t>),</w:t>
      </w:r>
      <w:r w:rsidR="00DD755F">
        <w:rPr>
          <w:rStyle w:val="CharStyle11"/>
          <w:rFonts w:ascii="Times New Roman" w:hAnsi="Times New Roman" w:cs="Times New Roman"/>
          <w:sz w:val="28"/>
        </w:rPr>
        <w:t xml:space="preserve"> следующие изменения:</w:t>
      </w:r>
    </w:p>
    <w:p w:rsidR="00924A37" w:rsidRDefault="00601E70" w:rsidP="002D43D2">
      <w:pPr>
        <w:pStyle w:val="Style10"/>
        <w:shd w:val="clear" w:color="auto" w:fill="auto"/>
        <w:spacing w:after="0" w:line="360" w:lineRule="auto"/>
        <w:ind w:right="-1" w:firstLine="709"/>
        <w:jc w:val="both"/>
        <w:rPr>
          <w:rStyle w:val="CharStyle11"/>
          <w:rFonts w:ascii="Times New Roman" w:hAnsi="Times New Roman" w:cs="Times New Roman"/>
          <w:sz w:val="28"/>
        </w:rPr>
      </w:pPr>
      <w:r>
        <w:rPr>
          <w:rStyle w:val="CharStyle11"/>
          <w:rFonts w:ascii="Times New Roman" w:hAnsi="Times New Roman" w:cs="Times New Roman"/>
          <w:sz w:val="28"/>
        </w:rPr>
        <w:t>1. </w:t>
      </w:r>
      <w:r w:rsidR="001461E9">
        <w:rPr>
          <w:rStyle w:val="CharStyle11"/>
          <w:rFonts w:ascii="Times New Roman" w:hAnsi="Times New Roman" w:cs="Times New Roman"/>
          <w:sz w:val="28"/>
        </w:rPr>
        <w:t>П</w:t>
      </w:r>
      <w:r w:rsidR="002D43D2">
        <w:rPr>
          <w:rStyle w:val="CharStyle11"/>
          <w:rFonts w:ascii="Times New Roman" w:hAnsi="Times New Roman" w:cs="Times New Roman"/>
          <w:sz w:val="28"/>
        </w:rPr>
        <w:t>реамбул</w:t>
      </w:r>
      <w:r w:rsidR="001461E9">
        <w:rPr>
          <w:rStyle w:val="CharStyle11"/>
          <w:rFonts w:ascii="Times New Roman" w:hAnsi="Times New Roman" w:cs="Times New Roman"/>
          <w:sz w:val="28"/>
        </w:rPr>
        <w:t>у</w:t>
      </w:r>
      <w:r w:rsidR="002D43D2">
        <w:rPr>
          <w:rStyle w:val="CharStyle11"/>
          <w:rFonts w:ascii="Times New Roman" w:hAnsi="Times New Roman" w:cs="Times New Roman"/>
          <w:sz w:val="28"/>
        </w:rPr>
        <w:t xml:space="preserve"> </w:t>
      </w:r>
      <w:r w:rsidR="00FD1D09">
        <w:rPr>
          <w:rStyle w:val="CharStyle11"/>
          <w:rFonts w:ascii="Times New Roman" w:hAnsi="Times New Roman" w:cs="Times New Roman"/>
          <w:sz w:val="28"/>
        </w:rPr>
        <w:t>П</w:t>
      </w:r>
      <w:r w:rsidR="002D43D2">
        <w:rPr>
          <w:rStyle w:val="CharStyle11"/>
          <w:rFonts w:ascii="Times New Roman" w:hAnsi="Times New Roman" w:cs="Times New Roman"/>
          <w:sz w:val="28"/>
        </w:rPr>
        <w:t xml:space="preserve">риказа после слов </w:t>
      </w:r>
      <w:r w:rsidR="00924A37">
        <w:rPr>
          <w:rStyle w:val="CharStyle11"/>
          <w:rFonts w:ascii="Times New Roman" w:hAnsi="Times New Roman" w:cs="Times New Roman"/>
          <w:sz w:val="28"/>
        </w:rPr>
        <w:t>«</w:t>
      </w:r>
      <w:r w:rsidR="002D43D2">
        <w:rPr>
          <w:rStyle w:val="CharStyle11"/>
          <w:rFonts w:ascii="Times New Roman" w:hAnsi="Times New Roman" w:cs="Times New Roman"/>
          <w:sz w:val="28"/>
        </w:rPr>
        <w:t>федеральных служб</w:t>
      </w:r>
      <w:r w:rsidR="00924A37">
        <w:rPr>
          <w:rStyle w:val="CharStyle11"/>
          <w:rFonts w:ascii="Times New Roman" w:hAnsi="Times New Roman" w:cs="Times New Roman"/>
          <w:sz w:val="28"/>
        </w:rPr>
        <w:t xml:space="preserve">» </w:t>
      </w:r>
      <w:r w:rsidR="001461E9">
        <w:rPr>
          <w:rStyle w:val="CharStyle11"/>
          <w:rFonts w:ascii="Times New Roman" w:hAnsi="Times New Roman" w:cs="Times New Roman"/>
          <w:sz w:val="28"/>
        </w:rPr>
        <w:t>дополнить</w:t>
      </w:r>
      <w:r w:rsidR="002D43D2">
        <w:rPr>
          <w:rStyle w:val="CharStyle11"/>
          <w:rFonts w:ascii="Times New Roman" w:hAnsi="Times New Roman" w:cs="Times New Roman"/>
          <w:sz w:val="28"/>
        </w:rPr>
        <w:t xml:space="preserve"> </w:t>
      </w:r>
      <w:r w:rsidR="00924A37">
        <w:rPr>
          <w:rStyle w:val="CharStyle11"/>
          <w:rFonts w:ascii="Times New Roman" w:hAnsi="Times New Roman" w:cs="Times New Roman"/>
          <w:sz w:val="28"/>
        </w:rPr>
        <w:t>слова</w:t>
      </w:r>
      <w:r w:rsidR="001461E9">
        <w:rPr>
          <w:rStyle w:val="CharStyle11"/>
          <w:rFonts w:ascii="Times New Roman" w:hAnsi="Times New Roman" w:cs="Times New Roman"/>
          <w:sz w:val="28"/>
        </w:rPr>
        <w:t>ми</w:t>
      </w:r>
      <w:r w:rsidR="00924A37">
        <w:rPr>
          <w:rStyle w:val="CharStyle11"/>
          <w:rFonts w:ascii="Times New Roman" w:hAnsi="Times New Roman" w:cs="Times New Roman"/>
          <w:sz w:val="28"/>
        </w:rPr>
        <w:t xml:space="preserve"> </w:t>
      </w:r>
      <w:r w:rsidR="00FD1D09">
        <w:rPr>
          <w:rStyle w:val="CharStyle11"/>
          <w:rFonts w:ascii="Times New Roman" w:hAnsi="Times New Roman" w:cs="Times New Roman"/>
          <w:sz w:val="28"/>
        </w:rPr>
        <w:br/>
      </w:r>
      <w:r w:rsidR="00924A37">
        <w:rPr>
          <w:rStyle w:val="CharStyle11"/>
          <w:rFonts w:ascii="Times New Roman" w:hAnsi="Times New Roman" w:cs="Times New Roman"/>
          <w:sz w:val="28"/>
        </w:rPr>
        <w:t>«</w:t>
      </w:r>
      <w:r w:rsidR="00FD1D09">
        <w:rPr>
          <w:rStyle w:val="CharStyle11"/>
          <w:rFonts w:ascii="Times New Roman" w:hAnsi="Times New Roman" w:cs="Times New Roman"/>
          <w:sz w:val="28"/>
        </w:rPr>
        <w:t>и федерального агентства</w:t>
      </w:r>
      <w:r w:rsidR="00924A37">
        <w:rPr>
          <w:rStyle w:val="CharStyle11"/>
          <w:rFonts w:ascii="Times New Roman" w:hAnsi="Times New Roman" w:cs="Times New Roman"/>
          <w:sz w:val="28"/>
        </w:rPr>
        <w:t>».</w:t>
      </w:r>
    </w:p>
    <w:p w:rsidR="00FD1D09" w:rsidRDefault="00924A37" w:rsidP="00FD1D0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Style w:val="CharStyle11"/>
          <w:sz w:val="28"/>
        </w:rPr>
        <w:t>2. </w:t>
      </w:r>
      <w:r w:rsidR="00FD1D09">
        <w:rPr>
          <w:sz w:val="28"/>
          <w:szCs w:val="28"/>
        </w:rPr>
        <w:t>Пункт 5 Приказа изложить в следующей редакции:</w:t>
      </w:r>
    </w:p>
    <w:p w:rsidR="00FD1D09" w:rsidRDefault="00FD1D09" w:rsidP="00FD1D0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«5. Контроль за исполнением настоящего приказа возложить на заместителя Министра финансов Российской Федерации А.В. Круглова.».</w:t>
      </w:r>
    </w:p>
    <w:p w:rsidR="00924A37" w:rsidRDefault="00FD1D09" w:rsidP="001461E9">
      <w:pPr>
        <w:spacing w:line="360" w:lineRule="auto"/>
        <w:ind w:firstLine="709"/>
        <w:jc w:val="both"/>
        <w:rPr>
          <w:rStyle w:val="CharStyle11"/>
          <w:sz w:val="28"/>
        </w:rPr>
      </w:pPr>
      <w:r>
        <w:rPr>
          <w:sz w:val="28"/>
          <w:szCs w:val="28"/>
        </w:rPr>
        <w:t>3. </w:t>
      </w:r>
      <w:r w:rsidR="00924A37">
        <w:rPr>
          <w:rStyle w:val="CharStyle11"/>
          <w:sz w:val="28"/>
        </w:rPr>
        <w:t xml:space="preserve">Пункт 1 приложения № 1, пункт 1 приложения № 2 и пункт 1 </w:t>
      </w:r>
      <w:r w:rsidR="001461E9">
        <w:rPr>
          <w:rStyle w:val="CharStyle11"/>
          <w:sz w:val="28"/>
        </w:rPr>
        <w:br/>
      </w:r>
      <w:r w:rsidR="00924A37">
        <w:rPr>
          <w:rStyle w:val="CharStyle11"/>
          <w:sz w:val="28"/>
        </w:rPr>
        <w:lastRenderedPageBreak/>
        <w:t>приложения № 3 после слов «</w:t>
      </w:r>
      <w:r w:rsidR="001461E9">
        <w:rPr>
          <w:rStyle w:val="CharStyle11"/>
          <w:sz w:val="28"/>
        </w:rPr>
        <w:t>бухгалтерской отчетности</w:t>
      </w:r>
      <w:r w:rsidR="00924A37">
        <w:rPr>
          <w:rStyle w:val="CharStyle11"/>
          <w:sz w:val="28"/>
        </w:rPr>
        <w:t xml:space="preserve">» дополнить словами </w:t>
      </w:r>
      <w:r w:rsidR="001461E9">
        <w:rPr>
          <w:rStyle w:val="CharStyle11"/>
          <w:sz w:val="28"/>
        </w:rPr>
        <w:br/>
      </w:r>
      <w:r w:rsidR="00924A37">
        <w:rPr>
          <w:rStyle w:val="CharStyle11"/>
          <w:sz w:val="28"/>
        </w:rPr>
        <w:t>«,</w:t>
      </w:r>
      <w:r w:rsidR="001461E9">
        <w:rPr>
          <w:rStyle w:val="CharStyle11"/>
          <w:sz w:val="28"/>
        </w:rPr>
        <w:t xml:space="preserve"> </w:t>
      </w:r>
      <w:r w:rsidR="001461E9" w:rsidRPr="001461E9">
        <w:rPr>
          <w:rStyle w:val="CharStyle11"/>
          <w:sz w:val="28"/>
        </w:rPr>
        <w:t xml:space="preserve">имущественных отношений (за исключением гражданского оборота недвижимого имущества и полномочий, осуществляемых в соответствии с законодательством Российской Федерации иными федеральными органами исполнительной власти </w:t>
      </w:r>
      <w:r w:rsidR="006F4584">
        <w:rPr>
          <w:rStyle w:val="CharStyle11"/>
          <w:sz w:val="28"/>
        </w:rPr>
        <w:br/>
      </w:r>
      <w:r w:rsidR="001461E9" w:rsidRPr="001461E9">
        <w:rPr>
          <w:rStyle w:val="CharStyle11"/>
          <w:sz w:val="28"/>
        </w:rPr>
        <w:t>в пределах их компетенции), реализации Российской Федерацией, субъектами Российской Федерации и муниципальными образованиями полномочий собственника имущества, прав участника корпоративного юридического лица и собственника имущест</w:t>
      </w:r>
      <w:r w:rsidR="001461E9">
        <w:rPr>
          <w:rStyle w:val="CharStyle11"/>
          <w:sz w:val="28"/>
        </w:rPr>
        <w:t>ва унитарного юридического лица</w:t>
      </w:r>
      <w:r w:rsidR="00924A37">
        <w:rPr>
          <w:rStyle w:val="CharStyle11"/>
          <w:sz w:val="28"/>
        </w:rPr>
        <w:t>».</w:t>
      </w:r>
    </w:p>
    <w:p w:rsidR="001461E9" w:rsidRDefault="001461E9" w:rsidP="001461E9">
      <w:pPr>
        <w:spacing w:line="360" w:lineRule="auto"/>
        <w:ind w:firstLine="709"/>
        <w:jc w:val="both"/>
        <w:rPr>
          <w:rStyle w:val="CharStyle11"/>
          <w:sz w:val="28"/>
        </w:rPr>
      </w:pPr>
      <w:r>
        <w:rPr>
          <w:rStyle w:val="CharStyle11"/>
          <w:sz w:val="28"/>
        </w:rPr>
        <w:t>4. В пункте 2</w:t>
      </w:r>
      <w:r w:rsidR="00A8158A">
        <w:rPr>
          <w:rStyle w:val="CharStyle11"/>
          <w:sz w:val="28"/>
        </w:rPr>
        <w:t xml:space="preserve"> приложения № 1 </w:t>
      </w:r>
      <w:r>
        <w:rPr>
          <w:rStyle w:val="CharStyle11"/>
          <w:sz w:val="28"/>
        </w:rPr>
        <w:t>слов</w:t>
      </w:r>
      <w:r w:rsidR="006F4584">
        <w:rPr>
          <w:rStyle w:val="CharStyle11"/>
          <w:sz w:val="28"/>
        </w:rPr>
        <w:t>а</w:t>
      </w:r>
      <w:r>
        <w:rPr>
          <w:rStyle w:val="CharStyle11"/>
          <w:sz w:val="28"/>
        </w:rPr>
        <w:t xml:space="preserve"> «</w:t>
      </w:r>
      <w:r w:rsidR="006F4584" w:rsidRPr="006F4584">
        <w:rPr>
          <w:rStyle w:val="CharStyle11"/>
          <w:sz w:val="28"/>
        </w:rPr>
        <w:t>федеральных служб, находящихся в ведении Министерства (далее - федеральные службы)</w:t>
      </w:r>
      <w:r w:rsidR="006F4584">
        <w:rPr>
          <w:rStyle w:val="CharStyle11"/>
          <w:sz w:val="28"/>
        </w:rPr>
        <w:t>» заменить словами «</w:t>
      </w:r>
      <w:r w:rsidR="006F4584" w:rsidRPr="006F4584">
        <w:rPr>
          <w:rStyle w:val="CharStyle11"/>
          <w:sz w:val="28"/>
        </w:rPr>
        <w:t>федеральных служб</w:t>
      </w:r>
      <w:r w:rsidR="006F4584">
        <w:rPr>
          <w:rStyle w:val="CharStyle11"/>
          <w:sz w:val="28"/>
        </w:rPr>
        <w:t xml:space="preserve"> и федерального агентства</w:t>
      </w:r>
      <w:r w:rsidR="006F4584" w:rsidRPr="006F4584">
        <w:rPr>
          <w:rStyle w:val="CharStyle11"/>
          <w:sz w:val="28"/>
        </w:rPr>
        <w:t>, находящихся в ведении Министерства (далее - федеральные службы</w:t>
      </w:r>
      <w:r w:rsidR="006F4584">
        <w:rPr>
          <w:rStyle w:val="CharStyle11"/>
          <w:sz w:val="28"/>
        </w:rPr>
        <w:t>, федеральное агентство</w:t>
      </w:r>
      <w:r w:rsidR="006F4584" w:rsidRPr="006F4584">
        <w:rPr>
          <w:rStyle w:val="CharStyle11"/>
          <w:sz w:val="28"/>
        </w:rPr>
        <w:t>)</w:t>
      </w:r>
      <w:r w:rsidR="006F4584">
        <w:rPr>
          <w:rStyle w:val="CharStyle11"/>
          <w:sz w:val="28"/>
        </w:rPr>
        <w:t>».</w:t>
      </w:r>
    </w:p>
    <w:p w:rsidR="001461E9" w:rsidRDefault="006F4584" w:rsidP="001461E9">
      <w:pPr>
        <w:spacing w:line="360" w:lineRule="auto"/>
        <w:ind w:firstLine="709"/>
        <w:jc w:val="both"/>
        <w:rPr>
          <w:rStyle w:val="CharStyle11"/>
          <w:sz w:val="28"/>
        </w:rPr>
      </w:pPr>
      <w:r>
        <w:rPr>
          <w:rStyle w:val="CharStyle11"/>
          <w:sz w:val="28"/>
        </w:rPr>
        <w:t>5. </w:t>
      </w:r>
      <w:r w:rsidR="009D14C7">
        <w:rPr>
          <w:rStyle w:val="CharStyle11"/>
          <w:sz w:val="28"/>
        </w:rPr>
        <w:t>В приложении № 1 п</w:t>
      </w:r>
      <w:r>
        <w:rPr>
          <w:rStyle w:val="CharStyle11"/>
          <w:sz w:val="28"/>
        </w:rPr>
        <w:t>одпункт «б» пункта 2, пункт 3, абзац первый пункта 8</w:t>
      </w:r>
      <w:r w:rsidR="00A8158A">
        <w:rPr>
          <w:rStyle w:val="CharStyle11"/>
          <w:sz w:val="28"/>
        </w:rPr>
        <w:t>,</w:t>
      </w:r>
      <w:r>
        <w:rPr>
          <w:rStyle w:val="CharStyle11"/>
          <w:sz w:val="28"/>
        </w:rPr>
        <w:t xml:space="preserve"> </w:t>
      </w:r>
      <w:r w:rsidR="00A8158A">
        <w:rPr>
          <w:rStyle w:val="CharStyle11"/>
          <w:sz w:val="28"/>
        </w:rPr>
        <w:t xml:space="preserve">подпункты «а» и «в» пункта 8, абзац второй пункта 10, абзац первый пункта 11, абзацы шестой, седьмой и восьмой пункта 19 </w:t>
      </w:r>
      <w:r>
        <w:rPr>
          <w:rStyle w:val="CharStyle11"/>
          <w:sz w:val="28"/>
        </w:rPr>
        <w:t>после слов «</w:t>
      </w:r>
      <w:r w:rsidRPr="006F4584">
        <w:rPr>
          <w:rStyle w:val="CharStyle11"/>
          <w:sz w:val="28"/>
        </w:rPr>
        <w:t>федеральн</w:t>
      </w:r>
      <w:r>
        <w:rPr>
          <w:rStyle w:val="CharStyle11"/>
          <w:sz w:val="28"/>
        </w:rPr>
        <w:t>ой</w:t>
      </w:r>
      <w:r w:rsidRPr="006F4584">
        <w:rPr>
          <w:rStyle w:val="CharStyle11"/>
          <w:sz w:val="28"/>
        </w:rPr>
        <w:t xml:space="preserve"> служб</w:t>
      </w:r>
      <w:r>
        <w:rPr>
          <w:rStyle w:val="CharStyle11"/>
          <w:sz w:val="28"/>
        </w:rPr>
        <w:t xml:space="preserve">ы» </w:t>
      </w:r>
      <w:r w:rsidR="00A8158A">
        <w:rPr>
          <w:rStyle w:val="CharStyle11"/>
          <w:sz w:val="28"/>
        </w:rPr>
        <w:br/>
      </w:r>
      <w:r>
        <w:rPr>
          <w:rStyle w:val="CharStyle11"/>
          <w:sz w:val="28"/>
        </w:rPr>
        <w:t>и после слов «</w:t>
      </w:r>
      <w:r w:rsidRPr="006F4584">
        <w:rPr>
          <w:rStyle w:val="CharStyle11"/>
          <w:sz w:val="28"/>
        </w:rPr>
        <w:t>федеральных служб</w:t>
      </w:r>
      <w:r>
        <w:rPr>
          <w:rStyle w:val="CharStyle11"/>
          <w:sz w:val="28"/>
        </w:rPr>
        <w:t>» в соответствующем падеже дополнить словами «, федерального агентства» в соответствующем падеже.</w:t>
      </w:r>
    </w:p>
    <w:p w:rsidR="00FD1D09" w:rsidRDefault="00A8158A" w:rsidP="00A8158A">
      <w:pPr>
        <w:pStyle w:val="Style10"/>
        <w:tabs>
          <w:tab w:val="left" w:pos="993"/>
        </w:tabs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D14C7">
        <w:rPr>
          <w:rFonts w:ascii="Times New Roman" w:hAnsi="Times New Roman" w:cs="Times New Roman"/>
          <w:sz w:val="28"/>
          <w:szCs w:val="28"/>
        </w:rPr>
        <w:t>. В приложении № </w:t>
      </w:r>
      <w:r>
        <w:rPr>
          <w:rFonts w:ascii="Times New Roman" w:hAnsi="Times New Roman" w:cs="Times New Roman"/>
          <w:sz w:val="28"/>
          <w:szCs w:val="28"/>
        </w:rPr>
        <w:t xml:space="preserve">1 к </w:t>
      </w:r>
      <w:r w:rsidRPr="00A8158A">
        <w:rPr>
          <w:rFonts w:ascii="Times New Roman" w:hAnsi="Times New Roman" w:cs="Times New Roman"/>
          <w:sz w:val="28"/>
          <w:szCs w:val="28"/>
        </w:rPr>
        <w:t xml:space="preserve">Положению о </w:t>
      </w:r>
      <w:r w:rsidR="009D14C7">
        <w:rPr>
          <w:rFonts w:ascii="Times New Roman" w:hAnsi="Times New Roman" w:cs="Times New Roman"/>
          <w:sz w:val="28"/>
          <w:szCs w:val="28"/>
        </w:rPr>
        <w:t>нагрудном знаке «Отличник финансовой работы»</w:t>
      </w:r>
      <w:r w:rsidRPr="00A8158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158A">
        <w:rPr>
          <w:rFonts w:ascii="Times New Roman" w:hAnsi="Times New Roman" w:cs="Times New Roman"/>
          <w:sz w:val="28"/>
          <w:szCs w:val="28"/>
        </w:rPr>
        <w:t>утвержденному приказом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158A">
        <w:rPr>
          <w:rFonts w:ascii="Times New Roman" w:hAnsi="Times New Roman" w:cs="Times New Roman"/>
          <w:sz w:val="28"/>
          <w:szCs w:val="28"/>
        </w:rPr>
        <w:t>Минфина России</w:t>
      </w:r>
      <w:r>
        <w:rPr>
          <w:rFonts w:ascii="Times New Roman" w:hAnsi="Times New Roman" w:cs="Times New Roman"/>
          <w:sz w:val="28"/>
          <w:szCs w:val="28"/>
        </w:rPr>
        <w:t xml:space="preserve"> от 15.02.2019 № </w:t>
      </w:r>
      <w:r w:rsidRPr="00A8158A">
        <w:rPr>
          <w:rFonts w:ascii="Times New Roman" w:hAnsi="Times New Roman" w:cs="Times New Roman"/>
          <w:sz w:val="28"/>
          <w:szCs w:val="28"/>
        </w:rPr>
        <w:t>20н</w:t>
      </w:r>
      <w:r>
        <w:rPr>
          <w:rFonts w:ascii="Times New Roman" w:hAnsi="Times New Roman" w:cs="Times New Roman"/>
          <w:sz w:val="28"/>
          <w:szCs w:val="28"/>
        </w:rPr>
        <w:t>,</w:t>
      </w:r>
      <w:r w:rsidR="00FD1D09">
        <w:rPr>
          <w:rFonts w:ascii="Times New Roman" w:hAnsi="Times New Roman" w:cs="Times New Roman"/>
          <w:sz w:val="28"/>
          <w:szCs w:val="28"/>
        </w:rPr>
        <w:t xml:space="preserve"> слова «трудовой книжке» заменить словами «трудовой книжке и (или) сведениях </w:t>
      </w:r>
      <w:r w:rsidR="009D14C7">
        <w:rPr>
          <w:rFonts w:ascii="Times New Roman" w:hAnsi="Times New Roman" w:cs="Times New Roman"/>
          <w:sz w:val="28"/>
          <w:szCs w:val="28"/>
        </w:rPr>
        <w:br/>
      </w:r>
      <w:r w:rsidR="00FD1D09">
        <w:rPr>
          <w:rFonts w:ascii="Times New Roman" w:hAnsi="Times New Roman" w:cs="Times New Roman"/>
          <w:sz w:val="28"/>
          <w:szCs w:val="28"/>
        </w:rPr>
        <w:t>о трудовой деятельности».</w:t>
      </w:r>
    </w:p>
    <w:p w:rsidR="00B145B3" w:rsidRDefault="00B145B3" w:rsidP="00B145B3">
      <w:pPr>
        <w:spacing w:line="360" w:lineRule="auto"/>
        <w:ind w:firstLine="709"/>
        <w:jc w:val="both"/>
        <w:rPr>
          <w:rStyle w:val="CharStyle11"/>
          <w:sz w:val="28"/>
        </w:rPr>
      </w:pPr>
      <w:r>
        <w:rPr>
          <w:rStyle w:val="CharStyle11"/>
          <w:sz w:val="28"/>
        </w:rPr>
        <w:t>7. В пункте 1 приложения № 2 слова «</w:t>
      </w:r>
      <w:r w:rsidRPr="006F4584">
        <w:rPr>
          <w:rStyle w:val="CharStyle11"/>
          <w:sz w:val="28"/>
        </w:rPr>
        <w:t>федеральных служб</w:t>
      </w:r>
      <w:r>
        <w:rPr>
          <w:rStyle w:val="CharStyle11"/>
          <w:sz w:val="28"/>
        </w:rPr>
        <w:t>ах</w:t>
      </w:r>
      <w:r w:rsidRPr="006F4584">
        <w:rPr>
          <w:rStyle w:val="CharStyle11"/>
          <w:sz w:val="28"/>
        </w:rPr>
        <w:t>, находящихся в ведении Министерства (далее - федеральные службы)</w:t>
      </w:r>
      <w:r w:rsidRPr="00B145B3">
        <w:rPr>
          <w:rStyle w:val="CharStyle11"/>
          <w:sz w:val="28"/>
        </w:rPr>
        <w:t>, и их территориальных органах, организациях, находящихся в ведении Министерства и федеральных служб</w:t>
      </w:r>
      <w:r>
        <w:rPr>
          <w:rStyle w:val="CharStyle11"/>
          <w:sz w:val="28"/>
        </w:rPr>
        <w:t>» заменить словами «</w:t>
      </w:r>
      <w:r w:rsidR="00E45278" w:rsidRPr="006F4584">
        <w:rPr>
          <w:rStyle w:val="CharStyle11"/>
          <w:sz w:val="28"/>
        </w:rPr>
        <w:t>федеральных служб</w:t>
      </w:r>
      <w:r w:rsidR="00E45278">
        <w:rPr>
          <w:rStyle w:val="CharStyle11"/>
          <w:sz w:val="28"/>
        </w:rPr>
        <w:t>ах и федеральном агентстве</w:t>
      </w:r>
      <w:r w:rsidR="00E45278" w:rsidRPr="006F4584">
        <w:rPr>
          <w:rStyle w:val="CharStyle11"/>
          <w:sz w:val="28"/>
        </w:rPr>
        <w:t>, находящихся в ведении Министерства (далее - федеральные службы</w:t>
      </w:r>
      <w:r w:rsidR="00E45278">
        <w:rPr>
          <w:rStyle w:val="CharStyle11"/>
          <w:sz w:val="28"/>
        </w:rPr>
        <w:t>, федеральное агентство</w:t>
      </w:r>
      <w:r w:rsidR="00E45278" w:rsidRPr="006F4584">
        <w:rPr>
          <w:rStyle w:val="CharStyle11"/>
          <w:sz w:val="28"/>
        </w:rPr>
        <w:t>)</w:t>
      </w:r>
      <w:r w:rsidR="00E45278" w:rsidRPr="00B145B3">
        <w:rPr>
          <w:rStyle w:val="CharStyle11"/>
          <w:sz w:val="28"/>
        </w:rPr>
        <w:t>, и их территориальных органах, организациях, находящихся в ведении Министерства</w:t>
      </w:r>
      <w:r w:rsidR="00E45278">
        <w:rPr>
          <w:rStyle w:val="CharStyle11"/>
          <w:sz w:val="28"/>
        </w:rPr>
        <w:t>,</w:t>
      </w:r>
      <w:r w:rsidR="00E45278" w:rsidRPr="00B145B3">
        <w:rPr>
          <w:rStyle w:val="CharStyle11"/>
          <w:sz w:val="28"/>
        </w:rPr>
        <w:t xml:space="preserve"> федеральных служб</w:t>
      </w:r>
      <w:r w:rsidR="00E45278">
        <w:rPr>
          <w:rStyle w:val="CharStyle11"/>
          <w:sz w:val="28"/>
        </w:rPr>
        <w:t xml:space="preserve"> и федерального агентства</w:t>
      </w:r>
      <w:r>
        <w:rPr>
          <w:rStyle w:val="CharStyle11"/>
          <w:sz w:val="28"/>
        </w:rPr>
        <w:t>».</w:t>
      </w:r>
    </w:p>
    <w:p w:rsidR="00A1546F" w:rsidRDefault="00B145B3" w:rsidP="00A8158A">
      <w:pPr>
        <w:pStyle w:val="Style10"/>
        <w:tabs>
          <w:tab w:val="left" w:pos="1134"/>
        </w:tabs>
        <w:spacing w:line="360" w:lineRule="auto"/>
        <w:ind w:firstLine="709"/>
        <w:jc w:val="both"/>
        <w:rPr>
          <w:rStyle w:val="CharStyle11"/>
          <w:rFonts w:ascii="Times New Roman" w:hAnsi="Times New Roman" w:cs="Times New Roman"/>
          <w:sz w:val="28"/>
          <w:szCs w:val="28"/>
        </w:rPr>
      </w:pPr>
      <w:r>
        <w:rPr>
          <w:rStyle w:val="CharStyle11"/>
          <w:rFonts w:ascii="Times New Roman" w:hAnsi="Times New Roman" w:cs="Times New Roman"/>
          <w:sz w:val="28"/>
          <w:szCs w:val="28"/>
        </w:rPr>
        <w:t>8</w:t>
      </w:r>
      <w:r w:rsidR="00A8158A">
        <w:rPr>
          <w:rStyle w:val="CharStyle11"/>
          <w:rFonts w:ascii="Times New Roman" w:hAnsi="Times New Roman" w:cs="Times New Roman"/>
          <w:sz w:val="28"/>
          <w:szCs w:val="28"/>
        </w:rPr>
        <w:t>. </w:t>
      </w:r>
      <w:r w:rsidR="009D14C7">
        <w:rPr>
          <w:rStyle w:val="CharStyle11"/>
          <w:rFonts w:ascii="Times New Roman" w:hAnsi="Times New Roman" w:cs="Times New Roman"/>
          <w:sz w:val="28"/>
          <w:szCs w:val="28"/>
        </w:rPr>
        <w:t>В приложении</w:t>
      </w:r>
      <w:r w:rsidR="009D14C7" w:rsidRPr="00A8158A">
        <w:rPr>
          <w:rStyle w:val="CharStyle11"/>
          <w:rFonts w:ascii="Times New Roman" w:hAnsi="Times New Roman" w:cs="Times New Roman"/>
          <w:sz w:val="28"/>
          <w:szCs w:val="28"/>
        </w:rPr>
        <w:t xml:space="preserve"> №</w:t>
      </w:r>
      <w:r w:rsidR="009D14C7">
        <w:rPr>
          <w:rStyle w:val="CharStyle11"/>
          <w:rFonts w:ascii="Times New Roman" w:hAnsi="Times New Roman" w:cs="Times New Roman"/>
          <w:sz w:val="28"/>
          <w:szCs w:val="28"/>
        </w:rPr>
        <w:t> 2</w:t>
      </w:r>
      <w:r w:rsidR="009D14C7" w:rsidRPr="00A8158A">
        <w:rPr>
          <w:rStyle w:val="CharStyle11"/>
          <w:rFonts w:ascii="Times New Roman" w:hAnsi="Times New Roman" w:cs="Times New Roman"/>
          <w:sz w:val="28"/>
          <w:szCs w:val="28"/>
        </w:rPr>
        <w:t xml:space="preserve"> </w:t>
      </w:r>
      <w:r w:rsidR="009D14C7">
        <w:rPr>
          <w:rStyle w:val="CharStyle11"/>
          <w:rFonts w:ascii="Times New Roman" w:hAnsi="Times New Roman" w:cs="Times New Roman"/>
          <w:sz w:val="28"/>
          <w:szCs w:val="28"/>
        </w:rPr>
        <w:t>п</w:t>
      </w:r>
      <w:r w:rsidR="00A8158A" w:rsidRPr="00A8158A">
        <w:rPr>
          <w:rStyle w:val="CharStyle11"/>
          <w:rFonts w:ascii="Times New Roman" w:hAnsi="Times New Roman" w:cs="Times New Roman"/>
          <w:sz w:val="28"/>
          <w:szCs w:val="28"/>
        </w:rPr>
        <w:t>ункт 2, абзац</w:t>
      </w:r>
      <w:r w:rsidR="0038130C">
        <w:rPr>
          <w:rStyle w:val="CharStyle11"/>
          <w:rFonts w:ascii="Times New Roman" w:hAnsi="Times New Roman" w:cs="Times New Roman"/>
          <w:sz w:val="28"/>
          <w:szCs w:val="28"/>
        </w:rPr>
        <w:t>ы</w:t>
      </w:r>
      <w:r w:rsidR="00A8158A" w:rsidRPr="00A8158A">
        <w:rPr>
          <w:rStyle w:val="CharStyle11"/>
          <w:rFonts w:ascii="Times New Roman" w:hAnsi="Times New Roman" w:cs="Times New Roman"/>
          <w:sz w:val="28"/>
          <w:szCs w:val="28"/>
        </w:rPr>
        <w:t xml:space="preserve"> первый </w:t>
      </w:r>
      <w:r w:rsidR="0038130C">
        <w:rPr>
          <w:rStyle w:val="CharStyle11"/>
          <w:rFonts w:ascii="Times New Roman" w:hAnsi="Times New Roman" w:cs="Times New Roman"/>
          <w:sz w:val="28"/>
          <w:szCs w:val="28"/>
        </w:rPr>
        <w:t xml:space="preserve">и третий </w:t>
      </w:r>
      <w:r w:rsidR="00A8158A" w:rsidRPr="00A8158A">
        <w:rPr>
          <w:rStyle w:val="CharStyle11"/>
          <w:rFonts w:ascii="Times New Roman" w:hAnsi="Times New Roman" w:cs="Times New Roman"/>
          <w:sz w:val="28"/>
          <w:szCs w:val="28"/>
        </w:rPr>
        <w:t xml:space="preserve">пункта </w:t>
      </w:r>
      <w:r w:rsidR="0038130C">
        <w:rPr>
          <w:rStyle w:val="CharStyle11"/>
          <w:rFonts w:ascii="Times New Roman" w:hAnsi="Times New Roman" w:cs="Times New Roman"/>
          <w:sz w:val="28"/>
          <w:szCs w:val="28"/>
        </w:rPr>
        <w:t>4</w:t>
      </w:r>
      <w:r w:rsidR="00A8158A" w:rsidRPr="00A8158A">
        <w:rPr>
          <w:rStyle w:val="CharStyle11"/>
          <w:rFonts w:ascii="Times New Roman" w:hAnsi="Times New Roman" w:cs="Times New Roman"/>
          <w:sz w:val="28"/>
          <w:szCs w:val="28"/>
        </w:rPr>
        <w:t xml:space="preserve">, пункт </w:t>
      </w:r>
      <w:r w:rsidR="0038130C">
        <w:rPr>
          <w:rStyle w:val="CharStyle11"/>
          <w:rFonts w:ascii="Times New Roman" w:hAnsi="Times New Roman" w:cs="Times New Roman"/>
          <w:sz w:val="28"/>
          <w:szCs w:val="28"/>
        </w:rPr>
        <w:t>5</w:t>
      </w:r>
      <w:r w:rsidR="00A8158A" w:rsidRPr="00A8158A">
        <w:rPr>
          <w:rStyle w:val="CharStyle11"/>
          <w:rFonts w:ascii="Times New Roman" w:hAnsi="Times New Roman" w:cs="Times New Roman"/>
          <w:sz w:val="28"/>
          <w:szCs w:val="28"/>
        </w:rPr>
        <w:t>, абзац</w:t>
      </w:r>
      <w:r w:rsidR="0038130C">
        <w:rPr>
          <w:rStyle w:val="CharStyle11"/>
          <w:rFonts w:ascii="Times New Roman" w:hAnsi="Times New Roman" w:cs="Times New Roman"/>
          <w:sz w:val="28"/>
          <w:szCs w:val="28"/>
        </w:rPr>
        <w:t>ы</w:t>
      </w:r>
      <w:r w:rsidR="00A8158A" w:rsidRPr="00A8158A">
        <w:rPr>
          <w:rStyle w:val="CharStyle11"/>
          <w:rFonts w:ascii="Times New Roman" w:hAnsi="Times New Roman" w:cs="Times New Roman"/>
          <w:sz w:val="28"/>
          <w:szCs w:val="28"/>
        </w:rPr>
        <w:t xml:space="preserve"> второй</w:t>
      </w:r>
      <w:r w:rsidR="0038130C">
        <w:rPr>
          <w:rStyle w:val="CharStyle11"/>
          <w:rFonts w:ascii="Times New Roman" w:hAnsi="Times New Roman" w:cs="Times New Roman"/>
          <w:sz w:val="28"/>
          <w:szCs w:val="28"/>
        </w:rPr>
        <w:t xml:space="preserve"> и четвертый</w:t>
      </w:r>
      <w:r w:rsidR="00A8158A" w:rsidRPr="00A8158A">
        <w:rPr>
          <w:rStyle w:val="CharStyle11"/>
          <w:rFonts w:ascii="Times New Roman" w:hAnsi="Times New Roman" w:cs="Times New Roman"/>
          <w:sz w:val="28"/>
          <w:szCs w:val="28"/>
        </w:rPr>
        <w:t xml:space="preserve"> пункта </w:t>
      </w:r>
      <w:r w:rsidR="0038130C">
        <w:rPr>
          <w:rStyle w:val="CharStyle11"/>
          <w:rFonts w:ascii="Times New Roman" w:hAnsi="Times New Roman" w:cs="Times New Roman"/>
          <w:sz w:val="28"/>
          <w:szCs w:val="28"/>
        </w:rPr>
        <w:t>6</w:t>
      </w:r>
      <w:r w:rsidR="00A8158A" w:rsidRPr="00A8158A">
        <w:rPr>
          <w:rStyle w:val="CharStyle11"/>
          <w:rFonts w:ascii="Times New Roman" w:hAnsi="Times New Roman" w:cs="Times New Roman"/>
          <w:sz w:val="28"/>
          <w:szCs w:val="28"/>
        </w:rPr>
        <w:t xml:space="preserve">, абзац первый пункта </w:t>
      </w:r>
      <w:r w:rsidR="0038130C">
        <w:rPr>
          <w:rStyle w:val="CharStyle11"/>
          <w:rFonts w:ascii="Times New Roman" w:hAnsi="Times New Roman" w:cs="Times New Roman"/>
          <w:sz w:val="28"/>
          <w:szCs w:val="28"/>
        </w:rPr>
        <w:t>10</w:t>
      </w:r>
      <w:r w:rsidR="00A8158A" w:rsidRPr="00A8158A">
        <w:rPr>
          <w:rStyle w:val="CharStyle11"/>
          <w:rFonts w:ascii="Times New Roman" w:hAnsi="Times New Roman" w:cs="Times New Roman"/>
          <w:sz w:val="28"/>
          <w:szCs w:val="28"/>
        </w:rPr>
        <w:t>, абзацы</w:t>
      </w:r>
      <w:r w:rsidR="0038130C">
        <w:rPr>
          <w:rStyle w:val="CharStyle11"/>
          <w:rFonts w:ascii="Times New Roman" w:hAnsi="Times New Roman" w:cs="Times New Roman"/>
          <w:sz w:val="28"/>
          <w:szCs w:val="28"/>
        </w:rPr>
        <w:t xml:space="preserve"> пятый,</w:t>
      </w:r>
      <w:r w:rsidR="00A8158A" w:rsidRPr="00A8158A">
        <w:rPr>
          <w:rStyle w:val="CharStyle11"/>
          <w:rFonts w:ascii="Times New Roman" w:hAnsi="Times New Roman" w:cs="Times New Roman"/>
          <w:sz w:val="28"/>
          <w:szCs w:val="28"/>
        </w:rPr>
        <w:t xml:space="preserve"> шестой</w:t>
      </w:r>
      <w:r w:rsidR="0038130C">
        <w:rPr>
          <w:rStyle w:val="CharStyle11"/>
          <w:rFonts w:ascii="Times New Roman" w:hAnsi="Times New Roman" w:cs="Times New Roman"/>
          <w:sz w:val="28"/>
          <w:szCs w:val="28"/>
        </w:rPr>
        <w:t xml:space="preserve"> </w:t>
      </w:r>
      <w:r w:rsidR="0038130C">
        <w:rPr>
          <w:rStyle w:val="CharStyle11"/>
          <w:rFonts w:ascii="Times New Roman" w:hAnsi="Times New Roman" w:cs="Times New Roman"/>
          <w:sz w:val="28"/>
          <w:szCs w:val="28"/>
        </w:rPr>
        <w:lastRenderedPageBreak/>
        <w:t>и</w:t>
      </w:r>
      <w:r w:rsidR="00A8158A" w:rsidRPr="00A8158A">
        <w:rPr>
          <w:rStyle w:val="CharStyle11"/>
          <w:rFonts w:ascii="Times New Roman" w:hAnsi="Times New Roman" w:cs="Times New Roman"/>
          <w:sz w:val="28"/>
          <w:szCs w:val="28"/>
        </w:rPr>
        <w:t xml:space="preserve"> седьмой </w:t>
      </w:r>
      <w:r w:rsidR="0038130C">
        <w:rPr>
          <w:rStyle w:val="CharStyle11"/>
          <w:rFonts w:ascii="Times New Roman" w:hAnsi="Times New Roman" w:cs="Times New Roman"/>
          <w:sz w:val="28"/>
          <w:szCs w:val="28"/>
        </w:rPr>
        <w:t>пункта 13,</w:t>
      </w:r>
      <w:r w:rsidR="00A8158A" w:rsidRPr="00A8158A">
        <w:rPr>
          <w:rStyle w:val="CharStyle11"/>
          <w:rFonts w:ascii="Times New Roman" w:hAnsi="Times New Roman" w:cs="Times New Roman"/>
          <w:sz w:val="28"/>
          <w:szCs w:val="28"/>
        </w:rPr>
        <w:t xml:space="preserve"> </w:t>
      </w:r>
      <w:r w:rsidR="0038130C" w:rsidRPr="00A8158A">
        <w:rPr>
          <w:rStyle w:val="CharStyle11"/>
          <w:rFonts w:ascii="Times New Roman" w:hAnsi="Times New Roman" w:cs="Times New Roman"/>
          <w:sz w:val="28"/>
          <w:szCs w:val="28"/>
        </w:rPr>
        <w:t>абзац</w:t>
      </w:r>
      <w:r w:rsidR="0038130C">
        <w:rPr>
          <w:rStyle w:val="CharStyle11"/>
          <w:rFonts w:ascii="Times New Roman" w:hAnsi="Times New Roman" w:cs="Times New Roman"/>
          <w:sz w:val="28"/>
          <w:szCs w:val="28"/>
        </w:rPr>
        <w:t>ы</w:t>
      </w:r>
      <w:r w:rsidR="0038130C" w:rsidRPr="00A8158A">
        <w:rPr>
          <w:rStyle w:val="CharStyle11"/>
          <w:rFonts w:ascii="Times New Roman" w:hAnsi="Times New Roman" w:cs="Times New Roman"/>
          <w:sz w:val="28"/>
          <w:szCs w:val="28"/>
        </w:rPr>
        <w:t xml:space="preserve"> </w:t>
      </w:r>
      <w:r w:rsidR="0038130C">
        <w:rPr>
          <w:rStyle w:val="CharStyle11"/>
          <w:rFonts w:ascii="Times New Roman" w:hAnsi="Times New Roman" w:cs="Times New Roman"/>
          <w:sz w:val="28"/>
          <w:szCs w:val="28"/>
        </w:rPr>
        <w:t xml:space="preserve">первый и </w:t>
      </w:r>
      <w:r w:rsidR="0038130C" w:rsidRPr="00A8158A">
        <w:rPr>
          <w:rStyle w:val="CharStyle11"/>
          <w:rFonts w:ascii="Times New Roman" w:hAnsi="Times New Roman" w:cs="Times New Roman"/>
          <w:sz w:val="28"/>
          <w:szCs w:val="28"/>
        </w:rPr>
        <w:t>второй</w:t>
      </w:r>
      <w:r w:rsidR="0038130C">
        <w:rPr>
          <w:rStyle w:val="CharStyle11"/>
          <w:rFonts w:ascii="Times New Roman" w:hAnsi="Times New Roman" w:cs="Times New Roman"/>
          <w:sz w:val="28"/>
          <w:szCs w:val="28"/>
        </w:rPr>
        <w:t xml:space="preserve"> </w:t>
      </w:r>
      <w:r w:rsidR="0038130C" w:rsidRPr="00A8158A">
        <w:rPr>
          <w:rStyle w:val="CharStyle11"/>
          <w:rFonts w:ascii="Times New Roman" w:hAnsi="Times New Roman" w:cs="Times New Roman"/>
          <w:sz w:val="28"/>
          <w:szCs w:val="28"/>
        </w:rPr>
        <w:t xml:space="preserve">пункта </w:t>
      </w:r>
      <w:r w:rsidR="0038130C">
        <w:rPr>
          <w:rStyle w:val="CharStyle11"/>
          <w:rFonts w:ascii="Times New Roman" w:hAnsi="Times New Roman" w:cs="Times New Roman"/>
          <w:sz w:val="28"/>
          <w:szCs w:val="28"/>
        </w:rPr>
        <w:t xml:space="preserve">14 </w:t>
      </w:r>
      <w:r w:rsidR="00A8158A" w:rsidRPr="00A8158A">
        <w:rPr>
          <w:rStyle w:val="CharStyle11"/>
          <w:rFonts w:ascii="Times New Roman" w:hAnsi="Times New Roman" w:cs="Times New Roman"/>
          <w:sz w:val="28"/>
          <w:szCs w:val="28"/>
        </w:rPr>
        <w:t>после слов «федеральной службы» и после слов «федеральных служб» в соответствующем падеже дополнить словами «, федерального агентства» в соответствующем падеже.</w:t>
      </w:r>
    </w:p>
    <w:p w:rsidR="0038130C" w:rsidRDefault="00B145B3" w:rsidP="00A8158A">
      <w:pPr>
        <w:pStyle w:val="Style10"/>
        <w:tabs>
          <w:tab w:val="left" w:pos="1134"/>
        </w:tabs>
        <w:spacing w:line="360" w:lineRule="auto"/>
        <w:ind w:firstLine="709"/>
        <w:jc w:val="both"/>
        <w:rPr>
          <w:rStyle w:val="CharStyle11"/>
          <w:rFonts w:ascii="Times New Roman" w:hAnsi="Times New Roman" w:cs="Times New Roman"/>
          <w:sz w:val="28"/>
          <w:szCs w:val="28"/>
        </w:rPr>
      </w:pPr>
      <w:r>
        <w:rPr>
          <w:rStyle w:val="CharStyle11"/>
          <w:rFonts w:ascii="Times New Roman" w:hAnsi="Times New Roman" w:cs="Times New Roman"/>
          <w:sz w:val="28"/>
          <w:szCs w:val="28"/>
        </w:rPr>
        <w:t>9</w:t>
      </w:r>
      <w:r w:rsidR="0038130C">
        <w:rPr>
          <w:rStyle w:val="CharStyle11"/>
          <w:rFonts w:ascii="Times New Roman" w:hAnsi="Times New Roman" w:cs="Times New Roman"/>
          <w:sz w:val="28"/>
          <w:szCs w:val="28"/>
        </w:rPr>
        <w:t xml:space="preserve">. В </w:t>
      </w:r>
      <w:r w:rsidR="0038130C" w:rsidRPr="00A8158A">
        <w:rPr>
          <w:rStyle w:val="CharStyle11"/>
          <w:rFonts w:ascii="Times New Roman" w:hAnsi="Times New Roman" w:cs="Times New Roman"/>
          <w:sz w:val="28"/>
          <w:szCs w:val="28"/>
        </w:rPr>
        <w:t>абзац</w:t>
      </w:r>
      <w:r w:rsidR="0038130C">
        <w:rPr>
          <w:rStyle w:val="CharStyle11"/>
          <w:rFonts w:ascii="Times New Roman" w:hAnsi="Times New Roman" w:cs="Times New Roman"/>
          <w:sz w:val="28"/>
          <w:szCs w:val="28"/>
        </w:rPr>
        <w:t>е</w:t>
      </w:r>
      <w:r w:rsidR="0038130C" w:rsidRPr="00A8158A">
        <w:rPr>
          <w:rStyle w:val="CharStyle11"/>
          <w:rFonts w:ascii="Times New Roman" w:hAnsi="Times New Roman" w:cs="Times New Roman"/>
          <w:sz w:val="28"/>
          <w:szCs w:val="28"/>
        </w:rPr>
        <w:t xml:space="preserve"> </w:t>
      </w:r>
      <w:r w:rsidR="0038130C">
        <w:rPr>
          <w:rStyle w:val="CharStyle11"/>
          <w:rFonts w:ascii="Times New Roman" w:hAnsi="Times New Roman" w:cs="Times New Roman"/>
          <w:sz w:val="28"/>
          <w:szCs w:val="28"/>
        </w:rPr>
        <w:t>четвертом</w:t>
      </w:r>
      <w:r w:rsidR="0038130C" w:rsidRPr="00A8158A">
        <w:rPr>
          <w:rStyle w:val="CharStyle11"/>
          <w:rFonts w:ascii="Times New Roman" w:hAnsi="Times New Roman" w:cs="Times New Roman"/>
          <w:sz w:val="28"/>
          <w:szCs w:val="28"/>
        </w:rPr>
        <w:t xml:space="preserve"> пункта </w:t>
      </w:r>
      <w:r w:rsidR="0038130C">
        <w:rPr>
          <w:rStyle w:val="CharStyle11"/>
          <w:rFonts w:ascii="Times New Roman" w:hAnsi="Times New Roman" w:cs="Times New Roman"/>
          <w:sz w:val="28"/>
          <w:szCs w:val="28"/>
        </w:rPr>
        <w:t xml:space="preserve">6 </w:t>
      </w:r>
      <w:r w:rsidR="0038130C" w:rsidRPr="00A8158A">
        <w:rPr>
          <w:rStyle w:val="CharStyle11"/>
          <w:rFonts w:ascii="Times New Roman" w:hAnsi="Times New Roman" w:cs="Times New Roman"/>
          <w:sz w:val="28"/>
          <w:szCs w:val="28"/>
        </w:rPr>
        <w:t xml:space="preserve">приложения № </w:t>
      </w:r>
      <w:r w:rsidR="0038130C">
        <w:rPr>
          <w:rStyle w:val="CharStyle11"/>
          <w:rFonts w:ascii="Times New Roman" w:hAnsi="Times New Roman" w:cs="Times New Roman"/>
          <w:sz w:val="28"/>
          <w:szCs w:val="28"/>
        </w:rPr>
        <w:t>2</w:t>
      </w:r>
      <w:r w:rsidR="0038130C" w:rsidRPr="00A8158A">
        <w:rPr>
          <w:rStyle w:val="CharStyle11"/>
          <w:rFonts w:ascii="Times New Roman" w:hAnsi="Times New Roman" w:cs="Times New Roman"/>
          <w:sz w:val="28"/>
          <w:szCs w:val="28"/>
        </w:rPr>
        <w:t xml:space="preserve"> слов</w:t>
      </w:r>
      <w:r w:rsidR="0038130C">
        <w:rPr>
          <w:rStyle w:val="CharStyle11"/>
          <w:rFonts w:ascii="Times New Roman" w:hAnsi="Times New Roman" w:cs="Times New Roman"/>
          <w:sz w:val="28"/>
          <w:szCs w:val="28"/>
        </w:rPr>
        <w:t>а</w:t>
      </w:r>
      <w:r w:rsidR="0038130C" w:rsidRPr="00A8158A">
        <w:rPr>
          <w:rStyle w:val="CharStyle11"/>
          <w:rFonts w:ascii="Times New Roman" w:hAnsi="Times New Roman" w:cs="Times New Roman"/>
          <w:sz w:val="28"/>
          <w:szCs w:val="28"/>
        </w:rPr>
        <w:t xml:space="preserve"> «</w:t>
      </w:r>
      <w:r w:rsidR="009D14C7">
        <w:rPr>
          <w:rStyle w:val="CharStyle11"/>
          <w:rFonts w:ascii="Times New Roman" w:hAnsi="Times New Roman" w:cs="Times New Roman"/>
          <w:sz w:val="28"/>
          <w:szCs w:val="28"/>
        </w:rPr>
        <w:t>ее</w:t>
      </w:r>
      <w:r w:rsidR="0038130C">
        <w:rPr>
          <w:rStyle w:val="CharStyle11"/>
          <w:rFonts w:ascii="Times New Roman" w:hAnsi="Times New Roman" w:cs="Times New Roman"/>
          <w:sz w:val="28"/>
          <w:szCs w:val="28"/>
        </w:rPr>
        <w:t xml:space="preserve"> территориальных органов</w:t>
      </w:r>
      <w:r w:rsidR="0038130C" w:rsidRPr="00A8158A">
        <w:rPr>
          <w:rStyle w:val="CharStyle11"/>
          <w:rFonts w:ascii="Times New Roman" w:hAnsi="Times New Roman" w:cs="Times New Roman"/>
          <w:sz w:val="28"/>
          <w:szCs w:val="28"/>
        </w:rPr>
        <w:t xml:space="preserve">» </w:t>
      </w:r>
      <w:r w:rsidR="0038130C">
        <w:rPr>
          <w:rStyle w:val="CharStyle11"/>
          <w:rFonts w:ascii="Times New Roman" w:hAnsi="Times New Roman" w:cs="Times New Roman"/>
          <w:sz w:val="28"/>
          <w:szCs w:val="28"/>
        </w:rPr>
        <w:t xml:space="preserve">заменить словами </w:t>
      </w:r>
      <w:r w:rsidR="0038130C" w:rsidRPr="00A8158A">
        <w:rPr>
          <w:rStyle w:val="CharStyle11"/>
          <w:rFonts w:ascii="Times New Roman" w:hAnsi="Times New Roman" w:cs="Times New Roman"/>
          <w:sz w:val="28"/>
          <w:szCs w:val="28"/>
        </w:rPr>
        <w:t>«</w:t>
      </w:r>
      <w:r w:rsidR="0038130C">
        <w:rPr>
          <w:rStyle w:val="CharStyle11"/>
          <w:rFonts w:ascii="Times New Roman" w:hAnsi="Times New Roman" w:cs="Times New Roman"/>
          <w:sz w:val="28"/>
          <w:szCs w:val="28"/>
        </w:rPr>
        <w:t>их территориальных органов</w:t>
      </w:r>
      <w:r w:rsidR="0038130C" w:rsidRPr="00A8158A">
        <w:rPr>
          <w:rStyle w:val="CharStyle11"/>
          <w:rFonts w:ascii="Times New Roman" w:hAnsi="Times New Roman" w:cs="Times New Roman"/>
          <w:sz w:val="28"/>
          <w:szCs w:val="28"/>
        </w:rPr>
        <w:t>»</w:t>
      </w:r>
      <w:r w:rsidR="009D14C7">
        <w:rPr>
          <w:rStyle w:val="CharStyle11"/>
          <w:rFonts w:ascii="Times New Roman" w:hAnsi="Times New Roman" w:cs="Times New Roman"/>
          <w:sz w:val="28"/>
          <w:szCs w:val="28"/>
        </w:rPr>
        <w:t>.</w:t>
      </w:r>
    </w:p>
    <w:p w:rsidR="009D14C7" w:rsidRDefault="00B145B3" w:rsidP="009D14C7">
      <w:pPr>
        <w:pStyle w:val="Style10"/>
        <w:tabs>
          <w:tab w:val="left" w:pos="993"/>
        </w:tabs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harStyle11"/>
          <w:rFonts w:ascii="Times New Roman" w:hAnsi="Times New Roman" w:cs="Times New Roman"/>
          <w:sz w:val="28"/>
          <w:szCs w:val="28"/>
        </w:rPr>
        <w:t>10</w:t>
      </w:r>
      <w:r w:rsidR="009D14C7">
        <w:rPr>
          <w:rStyle w:val="CharStyle11"/>
          <w:rFonts w:ascii="Times New Roman" w:hAnsi="Times New Roman" w:cs="Times New Roman"/>
          <w:sz w:val="28"/>
          <w:szCs w:val="28"/>
        </w:rPr>
        <w:t>. </w:t>
      </w:r>
      <w:r w:rsidR="009D14C7">
        <w:rPr>
          <w:rFonts w:ascii="Times New Roman" w:hAnsi="Times New Roman" w:cs="Times New Roman"/>
          <w:sz w:val="28"/>
          <w:szCs w:val="28"/>
        </w:rPr>
        <w:t xml:space="preserve">В приложении № 1 к </w:t>
      </w:r>
      <w:r w:rsidR="009D14C7" w:rsidRPr="00A8158A">
        <w:rPr>
          <w:rFonts w:ascii="Times New Roman" w:hAnsi="Times New Roman" w:cs="Times New Roman"/>
          <w:sz w:val="28"/>
          <w:szCs w:val="28"/>
        </w:rPr>
        <w:t>Положению о Благодарности</w:t>
      </w:r>
      <w:r w:rsidR="009D14C7">
        <w:rPr>
          <w:rFonts w:ascii="Times New Roman" w:hAnsi="Times New Roman" w:cs="Times New Roman"/>
          <w:sz w:val="28"/>
          <w:szCs w:val="28"/>
        </w:rPr>
        <w:t xml:space="preserve"> </w:t>
      </w:r>
      <w:r w:rsidR="009D14C7" w:rsidRPr="00A8158A">
        <w:rPr>
          <w:rFonts w:ascii="Times New Roman" w:hAnsi="Times New Roman" w:cs="Times New Roman"/>
          <w:sz w:val="28"/>
          <w:szCs w:val="28"/>
        </w:rPr>
        <w:t>Министра финансов</w:t>
      </w:r>
      <w:r w:rsidR="009D14C7">
        <w:rPr>
          <w:rFonts w:ascii="Times New Roman" w:hAnsi="Times New Roman" w:cs="Times New Roman"/>
          <w:sz w:val="28"/>
          <w:szCs w:val="28"/>
        </w:rPr>
        <w:t xml:space="preserve"> </w:t>
      </w:r>
      <w:r w:rsidR="009D14C7" w:rsidRPr="00A8158A">
        <w:rPr>
          <w:rFonts w:ascii="Times New Roman" w:hAnsi="Times New Roman" w:cs="Times New Roman"/>
          <w:sz w:val="28"/>
          <w:szCs w:val="28"/>
        </w:rPr>
        <w:t>Российской Федерации,</w:t>
      </w:r>
      <w:r w:rsidR="009D14C7">
        <w:rPr>
          <w:rFonts w:ascii="Times New Roman" w:hAnsi="Times New Roman" w:cs="Times New Roman"/>
          <w:sz w:val="28"/>
          <w:szCs w:val="28"/>
        </w:rPr>
        <w:t xml:space="preserve"> </w:t>
      </w:r>
      <w:r w:rsidR="009D14C7" w:rsidRPr="00A8158A">
        <w:rPr>
          <w:rFonts w:ascii="Times New Roman" w:hAnsi="Times New Roman" w:cs="Times New Roman"/>
          <w:sz w:val="28"/>
          <w:szCs w:val="28"/>
        </w:rPr>
        <w:t>утвержденному приказом</w:t>
      </w:r>
      <w:r w:rsidR="009D14C7">
        <w:rPr>
          <w:rFonts w:ascii="Times New Roman" w:hAnsi="Times New Roman" w:cs="Times New Roman"/>
          <w:sz w:val="28"/>
          <w:szCs w:val="28"/>
        </w:rPr>
        <w:t xml:space="preserve"> </w:t>
      </w:r>
      <w:r w:rsidR="009D14C7" w:rsidRPr="00A8158A">
        <w:rPr>
          <w:rFonts w:ascii="Times New Roman" w:hAnsi="Times New Roman" w:cs="Times New Roman"/>
          <w:sz w:val="28"/>
          <w:szCs w:val="28"/>
        </w:rPr>
        <w:t>Минфина России</w:t>
      </w:r>
      <w:r w:rsidR="009D14C7">
        <w:rPr>
          <w:rFonts w:ascii="Times New Roman" w:hAnsi="Times New Roman" w:cs="Times New Roman"/>
          <w:sz w:val="28"/>
          <w:szCs w:val="28"/>
        </w:rPr>
        <w:t xml:space="preserve"> от 15.02.2019 № </w:t>
      </w:r>
      <w:r w:rsidR="009D14C7" w:rsidRPr="00A8158A">
        <w:rPr>
          <w:rFonts w:ascii="Times New Roman" w:hAnsi="Times New Roman" w:cs="Times New Roman"/>
          <w:sz w:val="28"/>
          <w:szCs w:val="28"/>
        </w:rPr>
        <w:t>20н</w:t>
      </w:r>
      <w:r w:rsidR="009D14C7">
        <w:rPr>
          <w:rFonts w:ascii="Times New Roman" w:hAnsi="Times New Roman" w:cs="Times New Roman"/>
          <w:sz w:val="28"/>
          <w:szCs w:val="28"/>
        </w:rPr>
        <w:t>, слова «трудовой книжке» заменить словами «трудовой книжке и (или) сведениях о трудовой деятельности».</w:t>
      </w:r>
    </w:p>
    <w:p w:rsidR="009D14C7" w:rsidRDefault="009D14C7" w:rsidP="009D14C7">
      <w:pPr>
        <w:pStyle w:val="Style10"/>
        <w:tabs>
          <w:tab w:val="left" w:pos="993"/>
        </w:tabs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145B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 В пункте 4 приложения № 3 слова «федеральной службы, находящейся» заменить словами «федеральной службы, федерального агентства, находящихся».</w:t>
      </w:r>
    </w:p>
    <w:p w:rsidR="009D14C7" w:rsidRDefault="009D14C7" w:rsidP="009D14C7">
      <w:pPr>
        <w:pStyle w:val="Style10"/>
        <w:tabs>
          <w:tab w:val="left" w:pos="993"/>
        </w:tabs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145B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 В пункте 5 приложения № 3 слова «и подведомственных организаций» заменить словами «, подведомственных и иных организаций».</w:t>
      </w:r>
    </w:p>
    <w:p w:rsidR="009D14C7" w:rsidRDefault="009D14C7" w:rsidP="009D14C7">
      <w:pPr>
        <w:pStyle w:val="Style10"/>
        <w:tabs>
          <w:tab w:val="left" w:pos="993"/>
        </w:tabs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harStyle11"/>
          <w:rFonts w:ascii="Times New Roman" w:hAnsi="Times New Roman" w:cs="Times New Roman"/>
          <w:sz w:val="28"/>
          <w:szCs w:val="28"/>
        </w:rPr>
        <w:t>1</w:t>
      </w:r>
      <w:r w:rsidR="00B145B3">
        <w:rPr>
          <w:rStyle w:val="CharStyle11"/>
          <w:rFonts w:ascii="Times New Roman" w:hAnsi="Times New Roman" w:cs="Times New Roman"/>
          <w:sz w:val="28"/>
          <w:szCs w:val="28"/>
        </w:rPr>
        <w:t>3</w:t>
      </w:r>
      <w:r>
        <w:rPr>
          <w:rStyle w:val="CharStyle11"/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>В приложении № 1 к Положению о б</w:t>
      </w:r>
      <w:r w:rsidRPr="00A8158A">
        <w:rPr>
          <w:rFonts w:ascii="Times New Roman" w:hAnsi="Times New Roman" w:cs="Times New Roman"/>
          <w:sz w:val="28"/>
          <w:szCs w:val="28"/>
        </w:rPr>
        <w:t>лагодарности</w:t>
      </w:r>
      <w:r>
        <w:rPr>
          <w:rFonts w:ascii="Times New Roman" w:hAnsi="Times New Roman" w:cs="Times New Roman"/>
          <w:sz w:val="28"/>
          <w:szCs w:val="28"/>
        </w:rPr>
        <w:t xml:space="preserve"> Министерства</w:t>
      </w:r>
      <w:r w:rsidRPr="00A8158A">
        <w:rPr>
          <w:rFonts w:ascii="Times New Roman" w:hAnsi="Times New Roman" w:cs="Times New Roman"/>
          <w:sz w:val="28"/>
          <w:szCs w:val="28"/>
        </w:rPr>
        <w:t xml:space="preserve"> финансов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158A">
        <w:rPr>
          <w:rFonts w:ascii="Times New Roman" w:hAnsi="Times New Roman" w:cs="Times New Roman"/>
          <w:sz w:val="28"/>
          <w:szCs w:val="28"/>
        </w:rPr>
        <w:t>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158A">
        <w:rPr>
          <w:rFonts w:ascii="Times New Roman" w:hAnsi="Times New Roman" w:cs="Times New Roman"/>
          <w:sz w:val="28"/>
          <w:szCs w:val="28"/>
        </w:rPr>
        <w:t>утвержденному приказом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158A">
        <w:rPr>
          <w:rFonts w:ascii="Times New Roman" w:hAnsi="Times New Roman" w:cs="Times New Roman"/>
          <w:sz w:val="28"/>
          <w:szCs w:val="28"/>
        </w:rPr>
        <w:t>Минфина России</w:t>
      </w:r>
      <w:r>
        <w:rPr>
          <w:rFonts w:ascii="Times New Roman" w:hAnsi="Times New Roman" w:cs="Times New Roman"/>
          <w:sz w:val="28"/>
          <w:szCs w:val="28"/>
        </w:rPr>
        <w:t xml:space="preserve"> от 15.02.2019 № </w:t>
      </w:r>
      <w:r w:rsidRPr="00A8158A">
        <w:rPr>
          <w:rFonts w:ascii="Times New Roman" w:hAnsi="Times New Roman" w:cs="Times New Roman"/>
          <w:sz w:val="28"/>
          <w:szCs w:val="28"/>
        </w:rPr>
        <w:t>20н</w:t>
      </w:r>
      <w:r>
        <w:rPr>
          <w:rFonts w:ascii="Times New Roman" w:hAnsi="Times New Roman" w:cs="Times New Roman"/>
          <w:sz w:val="28"/>
          <w:szCs w:val="28"/>
        </w:rPr>
        <w:t>, слова «трудовой книжке» заменить словами «трудовой книжке и (или) сведениях о трудовой деятельности».</w:t>
      </w:r>
    </w:p>
    <w:p w:rsidR="002B6F19" w:rsidRDefault="002B6F19" w:rsidP="00610320">
      <w:pPr>
        <w:pStyle w:val="Style10"/>
        <w:shd w:val="clear" w:color="auto" w:fill="auto"/>
        <w:spacing w:after="0" w:line="276" w:lineRule="auto"/>
        <w:ind w:right="-1" w:firstLine="709"/>
        <w:jc w:val="both"/>
        <w:rPr>
          <w:rStyle w:val="CharStyle11"/>
          <w:rFonts w:ascii="Times New Roman" w:hAnsi="Times New Roman" w:cs="Times New Roman"/>
          <w:sz w:val="28"/>
          <w:szCs w:val="28"/>
        </w:rPr>
      </w:pPr>
    </w:p>
    <w:p w:rsidR="006F4584" w:rsidRDefault="006F4584" w:rsidP="00610320">
      <w:pPr>
        <w:pStyle w:val="Style10"/>
        <w:shd w:val="clear" w:color="auto" w:fill="auto"/>
        <w:spacing w:after="0" w:line="276" w:lineRule="auto"/>
        <w:ind w:right="-1" w:firstLine="709"/>
        <w:jc w:val="both"/>
        <w:rPr>
          <w:rStyle w:val="CharStyle11"/>
          <w:rFonts w:ascii="Times New Roman" w:hAnsi="Times New Roman" w:cs="Times New Roman"/>
          <w:sz w:val="28"/>
          <w:szCs w:val="28"/>
        </w:rPr>
      </w:pPr>
    </w:p>
    <w:p w:rsidR="00DD755F" w:rsidRDefault="00DD755F" w:rsidP="00610320">
      <w:pPr>
        <w:pStyle w:val="Style10"/>
        <w:shd w:val="clear" w:color="auto" w:fill="auto"/>
        <w:spacing w:after="0" w:line="276" w:lineRule="auto"/>
        <w:ind w:right="-1" w:firstLine="709"/>
        <w:jc w:val="both"/>
        <w:rPr>
          <w:rStyle w:val="CharStyle11"/>
          <w:rFonts w:ascii="Times New Roman" w:hAnsi="Times New Roman" w:cs="Times New Roman"/>
          <w:sz w:val="28"/>
          <w:szCs w:val="28"/>
        </w:rPr>
      </w:pPr>
    </w:p>
    <w:p w:rsidR="00A1546F" w:rsidRPr="00B00BD9" w:rsidRDefault="00A1546F" w:rsidP="002D43D2">
      <w:pPr>
        <w:tabs>
          <w:tab w:val="left" w:pos="8222"/>
        </w:tabs>
        <w:rPr>
          <w:sz w:val="28"/>
        </w:rPr>
      </w:pPr>
      <w:r w:rsidRPr="00B00BD9">
        <w:rPr>
          <w:sz w:val="28"/>
        </w:rPr>
        <w:t xml:space="preserve">Министр                                    </w:t>
      </w:r>
      <w:r w:rsidRPr="00B00BD9">
        <w:rPr>
          <w:sz w:val="28"/>
        </w:rPr>
        <w:tab/>
      </w:r>
      <w:r w:rsidR="002D43D2">
        <w:rPr>
          <w:sz w:val="28"/>
        </w:rPr>
        <w:t xml:space="preserve">   </w:t>
      </w:r>
      <w:r w:rsidRPr="00B00BD9">
        <w:rPr>
          <w:sz w:val="28"/>
        </w:rPr>
        <w:t xml:space="preserve">А.Г. </w:t>
      </w:r>
      <w:proofErr w:type="spellStart"/>
      <w:r w:rsidRPr="00B00BD9">
        <w:rPr>
          <w:sz w:val="28"/>
        </w:rPr>
        <w:t>Силуанов</w:t>
      </w:r>
      <w:proofErr w:type="spellEnd"/>
    </w:p>
    <w:p w:rsidR="000F0C79" w:rsidRPr="00EE3598" w:rsidRDefault="000F0C79" w:rsidP="00610320">
      <w:pPr>
        <w:pStyle w:val="Style10"/>
        <w:shd w:val="clear" w:color="auto" w:fill="auto"/>
        <w:spacing w:after="0" w:line="276" w:lineRule="auto"/>
        <w:ind w:right="-1" w:firstLine="709"/>
        <w:jc w:val="both"/>
        <w:rPr>
          <w:rStyle w:val="CharStyle11"/>
          <w:sz w:val="16"/>
          <w:szCs w:val="16"/>
        </w:rPr>
      </w:pPr>
    </w:p>
    <w:sectPr w:rsidR="000F0C79" w:rsidRPr="00EE3598" w:rsidSect="002B6F19">
      <w:headerReference w:type="default" r:id="rId9"/>
      <w:headerReference w:type="first" r:id="rId10"/>
      <w:pgSz w:w="11906" w:h="16838"/>
      <w:pgMar w:top="992" w:right="567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F56" w:rsidRDefault="00721F56" w:rsidP="002D1FBE">
      <w:r>
        <w:separator/>
      </w:r>
    </w:p>
  </w:endnote>
  <w:endnote w:type="continuationSeparator" w:id="0">
    <w:p w:rsidR="00721F56" w:rsidRDefault="00721F56" w:rsidP="002D1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F56" w:rsidRDefault="00721F56" w:rsidP="002D1FBE">
      <w:r>
        <w:separator/>
      </w:r>
    </w:p>
  </w:footnote>
  <w:footnote w:type="continuationSeparator" w:id="0">
    <w:p w:rsidR="00721F56" w:rsidRDefault="00721F56" w:rsidP="002D1F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4456459"/>
      <w:docPartObj>
        <w:docPartGallery w:val="Page Numbers (Top of Page)"/>
        <w:docPartUnique/>
      </w:docPartObj>
    </w:sdtPr>
    <w:sdtEndPr/>
    <w:sdtContent>
      <w:p w:rsidR="005E14F2" w:rsidRDefault="005E14F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70FE">
          <w:rPr>
            <w:noProof/>
          </w:rPr>
          <w:t>3</w:t>
        </w:r>
        <w:r>
          <w:fldChar w:fldCharType="end"/>
        </w:r>
      </w:p>
    </w:sdtContent>
  </w:sdt>
  <w:p w:rsidR="002D1FBE" w:rsidRDefault="002D1FBE">
    <w:pPr>
      <w:pStyle w:val="a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4F2" w:rsidRDefault="005E14F2">
    <w:pPr>
      <w:pStyle w:val="a3"/>
      <w:jc w:val="center"/>
    </w:pPr>
  </w:p>
  <w:p w:rsidR="005E14F2" w:rsidRPr="00002B64" w:rsidRDefault="005E14F2">
    <w:pPr>
      <w:pStyle w:val="a3"/>
      <w:rPr>
        <w:sz w:val="20"/>
      </w:rPr>
    </w:pPr>
  </w:p>
  <w:p w:rsidR="00002B64" w:rsidRDefault="00002B6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9"/>
    <w:multiLevelType w:val="multilevel"/>
    <w:tmpl w:val="00000008"/>
    <w:lvl w:ilvl="0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abstractNum w:abstractNumId="2">
    <w:nsid w:val="0000000B"/>
    <w:multiLevelType w:val="multilevel"/>
    <w:tmpl w:val="0000000A"/>
    <w:lvl w:ilvl="0">
      <w:start w:val="3"/>
      <w:numFmt w:val="upperRoman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3"/>
      <w:numFmt w:val="upperRoman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3"/>
      <w:numFmt w:val="upperRoman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3"/>
      <w:numFmt w:val="upperRoman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3"/>
      <w:numFmt w:val="upperRoman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3"/>
      <w:numFmt w:val="upperRoman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3"/>
      <w:numFmt w:val="upperRoman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3"/>
      <w:numFmt w:val="upperRoman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3"/>
      <w:numFmt w:val="upperRoman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000000F"/>
    <w:multiLevelType w:val="multilevel"/>
    <w:tmpl w:val="0000000E"/>
    <w:lvl w:ilvl="0">
      <w:start w:val="1"/>
      <w:numFmt w:val="decimal"/>
      <w:lvlText w:val="4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4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4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4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4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4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4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4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4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>
    <w:nsid w:val="00000011"/>
    <w:multiLevelType w:val="multilevel"/>
    <w:tmpl w:val="00000010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5">
    <w:nsid w:val="00000015"/>
    <w:multiLevelType w:val="multilevel"/>
    <w:tmpl w:val="00000014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6">
    <w:nsid w:val="074D5641"/>
    <w:multiLevelType w:val="hybridMultilevel"/>
    <w:tmpl w:val="632268D6"/>
    <w:lvl w:ilvl="0" w:tplc="C6F2BA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D086448"/>
    <w:multiLevelType w:val="hybridMultilevel"/>
    <w:tmpl w:val="10C6ED6C"/>
    <w:lvl w:ilvl="0" w:tplc="0B3ECA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E2395C"/>
    <w:multiLevelType w:val="hybridMultilevel"/>
    <w:tmpl w:val="3FAACAA2"/>
    <w:lvl w:ilvl="0" w:tplc="3B4C1E5C">
      <w:start w:val="1"/>
      <w:numFmt w:val="bullet"/>
      <w:lvlText w:val="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9">
    <w:nsid w:val="5FA46E7B"/>
    <w:multiLevelType w:val="hybridMultilevel"/>
    <w:tmpl w:val="49721512"/>
    <w:lvl w:ilvl="0" w:tplc="C6F2BA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1D458B5"/>
    <w:multiLevelType w:val="multilevel"/>
    <w:tmpl w:val="00000010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1">
    <w:nsid w:val="639F251F"/>
    <w:multiLevelType w:val="hybridMultilevel"/>
    <w:tmpl w:val="FD88FE32"/>
    <w:lvl w:ilvl="0" w:tplc="8E828B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D0F3A17"/>
    <w:multiLevelType w:val="hybridMultilevel"/>
    <w:tmpl w:val="7EB69F5E"/>
    <w:lvl w:ilvl="0" w:tplc="C6F2BA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3DD34E7"/>
    <w:multiLevelType w:val="hybridMultilevel"/>
    <w:tmpl w:val="707CDDEE"/>
    <w:lvl w:ilvl="0" w:tplc="F7E49C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B651E9A"/>
    <w:multiLevelType w:val="hybridMultilevel"/>
    <w:tmpl w:val="7758F8CA"/>
    <w:lvl w:ilvl="0" w:tplc="C6F2BA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0"/>
  </w:num>
  <w:num w:numId="7">
    <w:abstractNumId w:val="5"/>
  </w:num>
  <w:num w:numId="8">
    <w:abstractNumId w:val="8"/>
  </w:num>
  <w:num w:numId="9">
    <w:abstractNumId w:val="13"/>
  </w:num>
  <w:num w:numId="10">
    <w:abstractNumId w:val="7"/>
  </w:num>
  <w:num w:numId="11">
    <w:abstractNumId w:val="14"/>
  </w:num>
  <w:num w:numId="12">
    <w:abstractNumId w:val="6"/>
  </w:num>
  <w:num w:numId="13">
    <w:abstractNumId w:val="11"/>
  </w:num>
  <w:num w:numId="14">
    <w:abstractNumId w:val="9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01A"/>
    <w:rsid w:val="000000C3"/>
    <w:rsid w:val="00000228"/>
    <w:rsid w:val="00000704"/>
    <w:rsid w:val="00000729"/>
    <w:rsid w:val="00002017"/>
    <w:rsid w:val="00002B64"/>
    <w:rsid w:val="00002D52"/>
    <w:rsid w:val="00003435"/>
    <w:rsid w:val="00003AE1"/>
    <w:rsid w:val="00003B45"/>
    <w:rsid w:val="0000441E"/>
    <w:rsid w:val="00004928"/>
    <w:rsid w:val="000049AF"/>
    <w:rsid w:val="000049CA"/>
    <w:rsid w:val="00004AF8"/>
    <w:rsid w:val="00004F51"/>
    <w:rsid w:val="00005C83"/>
    <w:rsid w:val="00005FC2"/>
    <w:rsid w:val="0000712F"/>
    <w:rsid w:val="000075A2"/>
    <w:rsid w:val="00010470"/>
    <w:rsid w:val="0001119F"/>
    <w:rsid w:val="000126EE"/>
    <w:rsid w:val="000128B0"/>
    <w:rsid w:val="000133D3"/>
    <w:rsid w:val="00013466"/>
    <w:rsid w:val="00013566"/>
    <w:rsid w:val="00014B9A"/>
    <w:rsid w:val="00015827"/>
    <w:rsid w:val="00015AFE"/>
    <w:rsid w:val="000165B2"/>
    <w:rsid w:val="00016935"/>
    <w:rsid w:val="00016B55"/>
    <w:rsid w:val="000204AA"/>
    <w:rsid w:val="00020DD9"/>
    <w:rsid w:val="000210F0"/>
    <w:rsid w:val="000212FC"/>
    <w:rsid w:val="0002165A"/>
    <w:rsid w:val="000221C0"/>
    <w:rsid w:val="00022947"/>
    <w:rsid w:val="000236C3"/>
    <w:rsid w:val="000236E7"/>
    <w:rsid w:val="00023A31"/>
    <w:rsid w:val="000242EC"/>
    <w:rsid w:val="00024E29"/>
    <w:rsid w:val="0002594F"/>
    <w:rsid w:val="00025D31"/>
    <w:rsid w:val="000267C9"/>
    <w:rsid w:val="000269CF"/>
    <w:rsid w:val="00027360"/>
    <w:rsid w:val="000301B3"/>
    <w:rsid w:val="00030E55"/>
    <w:rsid w:val="0003112D"/>
    <w:rsid w:val="00031A2A"/>
    <w:rsid w:val="00031B3E"/>
    <w:rsid w:val="00031D6C"/>
    <w:rsid w:val="00031E68"/>
    <w:rsid w:val="00032579"/>
    <w:rsid w:val="00032722"/>
    <w:rsid w:val="00032855"/>
    <w:rsid w:val="000329B0"/>
    <w:rsid w:val="000339B8"/>
    <w:rsid w:val="000346A7"/>
    <w:rsid w:val="00034BF4"/>
    <w:rsid w:val="00034D52"/>
    <w:rsid w:val="0003584E"/>
    <w:rsid w:val="000374C5"/>
    <w:rsid w:val="00037F08"/>
    <w:rsid w:val="000409DD"/>
    <w:rsid w:val="00040A41"/>
    <w:rsid w:val="00040E18"/>
    <w:rsid w:val="00042A8C"/>
    <w:rsid w:val="00043571"/>
    <w:rsid w:val="00043C98"/>
    <w:rsid w:val="00044113"/>
    <w:rsid w:val="00045427"/>
    <w:rsid w:val="000458E7"/>
    <w:rsid w:val="00045D38"/>
    <w:rsid w:val="000462C6"/>
    <w:rsid w:val="00046487"/>
    <w:rsid w:val="00046801"/>
    <w:rsid w:val="000478B4"/>
    <w:rsid w:val="0005054B"/>
    <w:rsid w:val="00050A23"/>
    <w:rsid w:val="000516FF"/>
    <w:rsid w:val="00053264"/>
    <w:rsid w:val="00054098"/>
    <w:rsid w:val="00054110"/>
    <w:rsid w:val="000547C7"/>
    <w:rsid w:val="0005545E"/>
    <w:rsid w:val="00055C23"/>
    <w:rsid w:val="00055EC7"/>
    <w:rsid w:val="00056975"/>
    <w:rsid w:val="000606C5"/>
    <w:rsid w:val="00060A4D"/>
    <w:rsid w:val="0006130E"/>
    <w:rsid w:val="00061430"/>
    <w:rsid w:val="00061460"/>
    <w:rsid w:val="000614CA"/>
    <w:rsid w:val="000616D1"/>
    <w:rsid w:val="00061762"/>
    <w:rsid w:val="000619C1"/>
    <w:rsid w:val="00061B36"/>
    <w:rsid w:val="00062628"/>
    <w:rsid w:val="000627C4"/>
    <w:rsid w:val="00062DB2"/>
    <w:rsid w:val="0006358D"/>
    <w:rsid w:val="00063701"/>
    <w:rsid w:val="00064A74"/>
    <w:rsid w:val="00067EAC"/>
    <w:rsid w:val="00067FCD"/>
    <w:rsid w:val="000700DF"/>
    <w:rsid w:val="00070832"/>
    <w:rsid w:val="00072ECE"/>
    <w:rsid w:val="0007330B"/>
    <w:rsid w:val="00073555"/>
    <w:rsid w:val="0007380F"/>
    <w:rsid w:val="00074369"/>
    <w:rsid w:val="000744B7"/>
    <w:rsid w:val="00075567"/>
    <w:rsid w:val="0007572B"/>
    <w:rsid w:val="00075908"/>
    <w:rsid w:val="00076A33"/>
    <w:rsid w:val="00076B65"/>
    <w:rsid w:val="00076F09"/>
    <w:rsid w:val="0007791C"/>
    <w:rsid w:val="00077B51"/>
    <w:rsid w:val="00080C7D"/>
    <w:rsid w:val="00080CA8"/>
    <w:rsid w:val="00081675"/>
    <w:rsid w:val="0008169D"/>
    <w:rsid w:val="00081759"/>
    <w:rsid w:val="00081BC8"/>
    <w:rsid w:val="00081DAF"/>
    <w:rsid w:val="000827DE"/>
    <w:rsid w:val="0008309F"/>
    <w:rsid w:val="00084409"/>
    <w:rsid w:val="00084757"/>
    <w:rsid w:val="00084865"/>
    <w:rsid w:val="00086A5F"/>
    <w:rsid w:val="00087FAA"/>
    <w:rsid w:val="00091411"/>
    <w:rsid w:val="00091827"/>
    <w:rsid w:val="00091941"/>
    <w:rsid w:val="0009325D"/>
    <w:rsid w:val="00094FFF"/>
    <w:rsid w:val="00096632"/>
    <w:rsid w:val="0009726C"/>
    <w:rsid w:val="000A0BF4"/>
    <w:rsid w:val="000A101D"/>
    <w:rsid w:val="000A1546"/>
    <w:rsid w:val="000A3713"/>
    <w:rsid w:val="000A3741"/>
    <w:rsid w:val="000A3910"/>
    <w:rsid w:val="000A4124"/>
    <w:rsid w:val="000A48DE"/>
    <w:rsid w:val="000A5263"/>
    <w:rsid w:val="000A56D4"/>
    <w:rsid w:val="000A6BB7"/>
    <w:rsid w:val="000A6ED0"/>
    <w:rsid w:val="000A715E"/>
    <w:rsid w:val="000B0787"/>
    <w:rsid w:val="000B0C60"/>
    <w:rsid w:val="000B0F3D"/>
    <w:rsid w:val="000B1484"/>
    <w:rsid w:val="000B20E3"/>
    <w:rsid w:val="000B258A"/>
    <w:rsid w:val="000B2664"/>
    <w:rsid w:val="000B27DB"/>
    <w:rsid w:val="000B2B16"/>
    <w:rsid w:val="000B2BB9"/>
    <w:rsid w:val="000B3365"/>
    <w:rsid w:val="000B3AEE"/>
    <w:rsid w:val="000B52B0"/>
    <w:rsid w:val="000B569D"/>
    <w:rsid w:val="000B5DD4"/>
    <w:rsid w:val="000B5E67"/>
    <w:rsid w:val="000B653E"/>
    <w:rsid w:val="000B6848"/>
    <w:rsid w:val="000B6960"/>
    <w:rsid w:val="000B6BB3"/>
    <w:rsid w:val="000C0969"/>
    <w:rsid w:val="000C0A60"/>
    <w:rsid w:val="000C1200"/>
    <w:rsid w:val="000C15D4"/>
    <w:rsid w:val="000C2017"/>
    <w:rsid w:val="000C21F4"/>
    <w:rsid w:val="000C394C"/>
    <w:rsid w:val="000C3F4E"/>
    <w:rsid w:val="000C428E"/>
    <w:rsid w:val="000C442C"/>
    <w:rsid w:val="000C4B61"/>
    <w:rsid w:val="000C534F"/>
    <w:rsid w:val="000C57F4"/>
    <w:rsid w:val="000C6CD3"/>
    <w:rsid w:val="000C73BD"/>
    <w:rsid w:val="000C77FD"/>
    <w:rsid w:val="000C7B9F"/>
    <w:rsid w:val="000C7BCA"/>
    <w:rsid w:val="000D0102"/>
    <w:rsid w:val="000D0527"/>
    <w:rsid w:val="000D129D"/>
    <w:rsid w:val="000D1AEA"/>
    <w:rsid w:val="000D2B51"/>
    <w:rsid w:val="000D308C"/>
    <w:rsid w:val="000D3372"/>
    <w:rsid w:val="000D3BFD"/>
    <w:rsid w:val="000D4AF3"/>
    <w:rsid w:val="000D4ED1"/>
    <w:rsid w:val="000D50B5"/>
    <w:rsid w:val="000D525E"/>
    <w:rsid w:val="000D6916"/>
    <w:rsid w:val="000D7053"/>
    <w:rsid w:val="000D761C"/>
    <w:rsid w:val="000D7F8B"/>
    <w:rsid w:val="000E0C30"/>
    <w:rsid w:val="000E17A0"/>
    <w:rsid w:val="000E1C65"/>
    <w:rsid w:val="000E32D0"/>
    <w:rsid w:val="000E45F1"/>
    <w:rsid w:val="000E51A5"/>
    <w:rsid w:val="000E5314"/>
    <w:rsid w:val="000E58E7"/>
    <w:rsid w:val="000E663D"/>
    <w:rsid w:val="000E66C9"/>
    <w:rsid w:val="000E6A08"/>
    <w:rsid w:val="000E7DBE"/>
    <w:rsid w:val="000F07BF"/>
    <w:rsid w:val="000F0C79"/>
    <w:rsid w:val="000F0C8A"/>
    <w:rsid w:val="000F0FB2"/>
    <w:rsid w:val="000F161D"/>
    <w:rsid w:val="000F1D43"/>
    <w:rsid w:val="000F2882"/>
    <w:rsid w:val="000F2D88"/>
    <w:rsid w:val="000F2D9E"/>
    <w:rsid w:val="000F5095"/>
    <w:rsid w:val="000F5736"/>
    <w:rsid w:val="000F5C43"/>
    <w:rsid w:val="000F5DEB"/>
    <w:rsid w:val="000F6E70"/>
    <w:rsid w:val="000F739C"/>
    <w:rsid w:val="0010070C"/>
    <w:rsid w:val="00103535"/>
    <w:rsid w:val="0010393E"/>
    <w:rsid w:val="001049B9"/>
    <w:rsid w:val="00104B30"/>
    <w:rsid w:val="0010551E"/>
    <w:rsid w:val="00105912"/>
    <w:rsid w:val="00105A4E"/>
    <w:rsid w:val="0010657F"/>
    <w:rsid w:val="00106F15"/>
    <w:rsid w:val="001105AD"/>
    <w:rsid w:val="00110E39"/>
    <w:rsid w:val="00111279"/>
    <w:rsid w:val="00111C21"/>
    <w:rsid w:val="00111F36"/>
    <w:rsid w:val="001124A3"/>
    <w:rsid w:val="001128E7"/>
    <w:rsid w:val="00114A46"/>
    <w:rsid w:val="00114D31"/>
    <w:rsid w:val="00115600"/>
    <w:rsid w:val="001157C1"/>
    <w:rsid w:val="00115835"/>
    <w:rsid w:val="00115C4D"/>
    <w:rsid w:val="0011657B"/>
    <w:rsid w:val="001168E8"/>
    <w:rsid w:val="0011734B"/>
    <w:rsid w:val="001177CF"/>
    <w:rsid w:val="00117D3D"/>
    <w:rsid w:val="00120183"/>
    <w:rsid w:val="00120703"/>
    <w:rsid w:val="001207B6"/>
    <w:rsid w:val="00120BF8"/>
    <w:rsid w:val="00121482"/>
    <w:rsid w:val="001214C8"/>
    <w:rsid w:val="00122087"/>
    <w:rsid w:val="00122D78"/>
    <w:rsid w:val="00123F5C"/>
    <w:rsid w:val="00124F75"/>
    <w:rsid w:val="00125402"/>
    <w:rsid w:val="00126229"/>
    <w:rsid w:val="001262FE"/>
    <w:rsid w:val="0012779E"/>
    <w:rsid w:val="00130512"/>
    <w:rsid w:val="00132401"/>
    <w:rsid w:val="00132A0D"/>
    <w:rsid w:val="00134FB0"/>
    <w:rsid w:val="00135B0C"/>
    <w:rsid w:val="00136D1C"/>
    <w:rsid w:val="00136D43"/>
    <w:rsid w:val="001374A3"/>
    <w:rsid w:val="0014044E"/>
    <w:rsid w:val="00140E7C"/>
    <w:rsid w:val="001416CD"/>
    <w:rsid w:val="001427A6"/>
    <w:rsid w:val="0014280A"/>
    <w:rsid w:val="00142B4A"/>
    <w:rsid w:val="0014364B"/>
    <w:rsid w:val="00143AB6"/>
    <w:rsid w:val="00143BAF"/>
    <w:rsid w:val="00144728"/>
    <w:rsid w:val="00144889"/>
    <w:rsid w:val="00144F02"/>
    <w:rsid w:val="001452B6"/>
    <w:rsid w:val="00145346"/>
    <w:rsid w:val="0014534A"/>
    <w:rsid w:val="00145945"/>
    <w:rsid w:val="00145994"/>
    <w:rsid w:val="00145E9E"/>
    <w:rsid w:val="001461E9"/>
    <w:rsid w:val="00146C9F"/>
    <w:rsid w:val="00147849"/>
    <w:rsid w:val="00147A1D"/>
    <w:rsid w:val="0015025B"/>
    <w:rsid w:val="001510EF"/>
    <w:rsid w:val="001529C4"/>
    <w:rsid w:val="00152A35"/>
    <w:rsid w:val="00152F77"/>
    <w:rsid w:val="0015329F"/>
    <w:rsid w:val="00154298"/>
    <w:rsid w:val="001552C8"/>
    <w:rsid w:val="00155C18"/>
    <w:rsid w:val="00155C86"/>
    <w:rsid w:val="00156050"/>
    <w:rsid w:val="00156124"/>
    <w:rsid w:val="00156711"/>
    <w:rsid w:val="00156722"/>
    <w:rsid w:val="00156949"/>
    <w:rsid w:val="00157343"/>
    <w:rsid w:val="00157482"/>
    <w:rsid w:val="00157605"/>
    <w:rsid w:val="00157B17"/>
    <w:rsid w:val="00157B9E"/>
    <w:rsid w:val="00157C5E"/>
    <w:rsid w:val="00157D82"/>
    <w:rsid w:val="00160563"/>
    <w:rsid w:val="001606E6"/>
    <w:rsid w:val="0016082E"/>
    <w:rsid w:val="00161017"/>
    <w:rsid w:val="00161AFA"/>
    <w:rsid w:val="001628EA"/>
    <w:rsid w:val="001632BE"/>
    <w:rsid w:val="001656FF"/>
    <w:rsid w:val="00165869"/>
    <w:rsid w:val="00165943"/>
    <w:rsid w:val="00165DB2"/>
    <w:rsid w:val="00165F3E"/>
    <w:rsid w:val="001714DC"/>
    <w:rsid w:val="00171EB9"/>
    <w:rsid w:val="00172627"/>
    <w:rsid w:val="0017312B"/>
    <w:rsid w:val="00173390"/>
    <w:rsid w:val="001735A5"/>
    <w:rsid w:val="00173B0A"/>
    <w:rsid w:val="00173BC8"/>
    <w:rsid w:val="00174828"/>
    <w:rsid w:val="00174A52"/>
    <w:rsid w:val="00175347"/>
    <w:rsid w:val="001805CF"/>
    <w:rsid w:val="00180BE7"/>
    <w:rsid w:val="001829A2"/>
    <w:rsid w:val="00182F01"/>
    <w:rsid w:val="001830FA"/>
    <w:rsid w:val="00184CE4"/>
    <w:rsid w:val="001864D5"/>
    <w:rsid w:val="00186C8F"/>
    <w:rsid w:val="00190B5B"/>
    <w:rsid w:val="00190BDF"/>
    <w:rsid w:val="00191141"/>
    <w:rsid w:val="001937BB"/>
    <w:rsid w:val="00194330"/>
    <w:rsid w:val="001944C6"/>
    <w:rsid w:val="00194852"/>
    <w:rsid w:val="001948D1"/>
    <w:rsid w:val="00194FAE"/>
    <w:rsid w:val="0019507E"/>
    <w:rsid w:val="00195136"/>
    <w:rsid w:val="00196372"/>
    <w:rsid w:val="00196D8E"/>
    <w:rsid w:val="00197160"/>
    <w:rsid w:val="00197486"/>
    <w:rsid w:val="00197E7F"/>
    <w:rsid w:val="00197F35"/>
    <w:rsid w:val="00197F90"/>
    <w:rsid w:val="001A01F2"/>
    <w:rsid w:val="001A161D"/>
    <w:rsid w:val="001A20F6"/>
    <w:rsid w:val="001A2449"/>
    <w:rsid w:val="001A258D"/>
    <w:rsid w:val="001A2B37"/>
    <w:rsid w:val="001A2CD2"/>
    <w:rsid w:val="001A362E"/>
    <w:rsid w:val="001A3650"/>
    <w:rsid w:val="001A365D"/>
    <w:rsid w:val="001A3A1D"/>
    <w:rsid w:val="001A40C3"/>
    <w:rsid w:val="001A432C"/>
    <w:rsid w:val="001A48C2"/>
    <w:rsid w:val="001A7414"/>
    <w:rsid w:val="001A76DD"/>
    <w:rsid w:val="001A7B54"/>
    <w:rsid w:val="001B08CA"/>
    <w:rsid w:val="001B1115"/>
    <w:rsid w:val="001B31CA"/>
    <w:rsid w:val="001B3713"/>
    <w:rsid w:val="001B47A7"/>
    <w:rsid w:val="001B47E8"/>
    <w:rsid w:val="001B49FB"/>
    <w:rsid w:val="001B4C8C"/>
    <w:rsid w:val="001B511A"/>
    <w:rsid w:val="001B5562"/>
    <w:rsid w:val="001B676C"/>
    <w:rsid w:val="001B70D0"/>
    <w:rsid w:val="001B729D"/>
    <w:rsid w:val="001C0795"/>
    <w:rsid w:val="001C11AA"/>
    <w:rsid w:val="001C11C3"/>
    <w:rsid w:val="001C12F4"/>
    <w:rsid w:val="001C219C"/>
    <w:rsid w:val="001C2CD5"/>
    <w:rsid w:val="001C2D80"/>
    <w:rsid w:val="001C2EAA"/>
    <w:rsid w:val="001C309A"/>
    <w:rsid w:val="001C3902"/>
    <w:rsid w:val="001C4916"/>
    <w:rsid w:val="001C51DD"/>
    <w:rsid w:val="001C6889"/>
    <w:rsid w:val="001C6D15"/>
    <w:rsid w:val="001C7B2F"/>
    <w:rsid w:val="001D0257"/>
    <w:rsid w:val="001D0313"/>
    <w:rsid w:val="001D073A"/>
    <w:rsid w:val="001D1B45"/>
    <w:rsid w:val="001D3DD3"/>
    <w:rsid w:val="001D4362"/>
    <w:rsid w:val="001D4461"/>
    <w:rsid w:val="001D45FF"/>
    <w:rsid w:val="001D49D7"/>
    <w:rsid w:val="001D52DC"/>
    <w:rsid w:val="001D62BA"/>
    <w:rsid w:val="001D6497"/>
    <w:rsid w:val="001D766C"/>
    <w:rsid w:val="001E0C5B"/>
    <w:rsid w:val="001E1502"/>
    <w:rsid w:val="001E1594"/>
    <w:rsid w:val="001E17C7"/>
    <w:rsid w:val="001E1C1F"/>
    <w:rsid w:val="001E321F"/>
    <w:rsid w:val="001E48A6"/>
    <w:rsid w:val="001E5B44"/>
    <w:rsid w:val="001E65E3"/>
    <w:rsid w:val="001E68EF"/>
    <w:rsid w:val="001E698F"/>
    <w:rsid w:val="001E6E04"/>
    <w:rsid w:val="001E7682"/>
    <w:rsid w:val="001F0419"/>
    <w:rsid w:val="001F0452"/>
    <w:rsid w:val="001F1963"/>
    <w:rsid w:val="001F1EA1"/>
    <w:rsid w:val="001F2415"/>
    <w:rsid w:val="001F2601"/>
    <w:rsid w:val="001F2D2B"/>
    <w:rsid w:val="001F2DF8"/>
    <w:rsid w:val="001F3987"/>
    <w:rsid w:val="001F4D07"/>
    <w:rsid w:val="001F50FB"/>
    <w:rsid w:val="001F527D"/>
    <w:rsid w:val="001F5D0A"/>
    <w:rsid w:val="001F699D"/>
    <w:rsid w:val="001F69A1"/>
    <w:rsid w:val="002001F8"/>
    <w:rsid w:val="002002F4"/>
    <w:rsid w:val="00201138"/>
    <w:rsid w:val="002017E6"/>
    <w:rsid w:val="00203157"/>
    <w:rsid w:val="0020383D"/>
    <w:rsid w:val="00203905"/>
    <w:rsid w:val="00203924"/>
    <w:rsid w:val="00203AB7"/>
    <w:rsid w:val="00205025"/>
    <w:rsid w:val="00205D4D"/>
    <w:rsid w:val="0020711A"/>
    <w:rsid w:val="0020728C"/>
    <w:rsid w:val="00207302"/>
    <w:rsid w:val="0021043A"/>
    <w:rsid w:val="0021059A"/>
    <w:rsid w:val="00210AFC"/>
    <w:rsid w:val="00210EDF"/>
    <w:rsid w:val="00211C2D"/>
    <w:rsid w:val="00212298"/>
    <w:rsid w:val="002125FD"/>
    <w:rsid w:val="00212670"/>
    <w:rsid w:val="0021277D"/>
    <w:rsid w:val="002129BC"/>
    <w:rsid w:val="00212A6F"/>
    <w:rsid w:val="00212EDE"/>
    <w:rsid w:val="00213220"/>
    <w:rsid w:val="0021482E"/>
    <w:rsid w:val="00214D24"/>
    <w:rsid w:val="00214DE8"/>
    <w:rsid w:val="0021665B"/>
    <w:rsid w:val="002169E1"/>
    <w:rsid w:val="00217F52"/>
    <w:rsid w:val="00217FF3"/>
    <w:rsid w:val="0022069B"/>
    <w:rsid w:val="0022090A"/>
    <w:rsid w:val="002210BB"/>
    <w:rsid w:val="0022258C"/>
    <w:rsid w:val="00222CBD"/>
    <w:rsid w:val="00222F62"/>
    <w:rsid w:val="002234C4"/>
    <w:rsid w:val="002240D3"/>
    <w:rsid w:val="002243AB"/>
    <w:rsid w:val="00224ED5"/>
    <w:rsid w:val="00225254"/>
    <w:rsid w:val="00225A90"/>
    <w:rsid w:val="00225B56"/>
    <w:rsid w:val="00225BEF"/>
    <w:rsid w:val="00225DD3"/>
    <w:rsid w:val="00226A52"/>
    <w:rsid w:val="00227D35"/>
    <w:rsid w:val="00227DF0"/>
    <w:rsid w:val="00230730"/>
    <w:rsid w:val="002307FD"/>
    <w:rsid w:val="00230A0E"/>
    <w:rsid w:val="00230C74"/>
    <w:rsid w:val="00231A64"/>
    <w:rsid w:val="00231E93"/>
    <w:rsid w:val="002320BF"/>
    <w:rsid w:val="0023290E"/>
    <w:rsid w:val="0023291F"/>
    <w:rsid w:val="00232FAF"/>
    <w:rsid w:val="00233B46"/>
    <w:rsid w:val="002347F4"/>
    <w:rsid w:val="002351CB"/>
    <w:rsid w:val="002352CE"/>
    <w:rsid w:val="0023636C"/>
    <w:rsid w:val="002364A0"/>
    <w:rsid w:val="002365D6"/>
    <w:rsid w:val="002367C4"/>
    <w:rsid w:val="00236DED"/>
    <w:rsid w:val="0023715D"/>
    <w:rsid w:val="00237267"/>
    <w:rsid w:val="00237370"/>
    <w:rsid w:val="00237419"/>
    <w:rsid w:val="0024057E"/>
    <w:rsid w:val="002406D7"/>
    <w:rsid w:val="00240909"/>
    <w:rsid w:val="00241968"/>
    <w:rsid w:val="00242CC9"/>
    <w:rsid w:val="00242F64"/>
    <w:rsid w:val="00242F7A"/>
    <w:rsid w:val="002434CE"/>
    <w:rsid w:val="00243BD6"/>
    <w:rsid w:val="0024405F"/>
    <w:rsid w:val="0024474F"/>
    <w:rsid w:val="00244AE8"/>
    <w:rsid w:val="0024577B"/>
    <w:rsid w:val="002459E0"/>
    <w:rsid w:val="00246C3A"/>
    <w:rsid w:val="002477AC"/>
    <w:rsid w:val="00247813"/>
    <w:rsid w:val="00250977"/>
    <w:rsid w:val="00250C58"/>
    <w:rsid w:val="00250D8C"/>
    <w:rsid w:val="00250DA4"/>
    <w:rsid w:val="0025138C"/>
    <w:rsid w:val="00252B8F"/>
    <w:rsid w:val="00253299"/>
    <w:rsid w:val="002540BB"/>
    <w:rsid w:val="0025411E"/>
    <w:rsid w:val="00254E02"/>
    <w:rsid w:val="00254F4C"/>
    <w:rsid w:val="00255060"/>
    <w:rsid w:val="0025621A"/>
    <w:rsid w:val="00256481"/>
    <w:rsid w:val="00256E27"/>
    <w:rsid w:val="00257C9C"/>
    <w:rsid w:val="0026070D"/>
    <w:rsid w:val="00261309"/>
    <w:rsid w:val="00261A28"/>
    <w:rsid w:val="00261C91"/>
    <w:rsid w:val="00262481"/>
    <w:rsid w:val="002634CA"/>
    <w:rsid w:val="0026366B"/>
    <w:rsid w:val="00264141"/>
    <w:rsid w:val="00264698"/>
    <w:rsid w:val="002646B7"/>
    <w:rsid w:val="0026535C"/>
    <w:rsid w:val="0026536A"/>
    <w:rsid w:val="002659FF"/>
    <w:rsid w:val="002670A1"/>
    <w:rsid w:val="002671F7"/>
    <w:rsid w:val="00267D77"/>
    <w:rsid w:val="00267F02"/>
    <w:rsid w:val="00270FAC"/>
    <w:rsid w:val="002720FA"/>
    <w:rsid w:val="00272452"/>
    <w:rsid w:val="00273053"/>
    <w:rsid w:val="00273D18"/>
    <w:rsid w:val="00273D22"/>
    <w:rsid w:val="002741C0"/>
    <w:rsid w:val="002745A7"/>
    <w:rsid w:val="002748A4"/>
    <w:rsid w:val="00274AF1"/>
    <w:rsid w:val="00274C62"/>
    <w:rsid w:val="002753EE"/>
    <w:rsid w:val="00275B36"/>
    <w:rsid w:val="00275D06"/>
    <w:rsid w:val="00275E77"/>
    <w:rsid w:val="00277531"/>
    <w:rsid w:val="00277EE5"/>
    <w:rsid w:val="002819A5"/>
    <w:rsid w:val="002824B1"/>
    <w:rsid w:val="00283184"/>
    <w:rsid w:val="0028335D"/>
    <w:rsid w:val="00283B91"/>
    <w:rsid w:val="00283BB5"/>
    <w:rsid w:val="0028434D"/>
    <w:rsid w:val="002846DC"/>
    <w:rsid w:val="00284AC1"/>
    <w:rsid w:val="0028547C"/>
    <w:rsid w:val="002855FB"/>
    <w:rsid w:val="002856E0"/>
    <w:rsid w:val="00285BDE"/>
    <w:rsid w:val="00286043"/>
    <w:rsid w:val="00286DBC"/>
    <w:rsid w:val="0028742D"/>
    <w:rsid w:val="00287715"/>
    <w:rsid w:val="002904A3"/>
    <w:rsid w:val="00291103"/>
    <w:rsid w:val="00291158"/>
    <w:rsid w:val="0029115E"/>
    <w:rsid w:val="00291322"/>
    <w:rsid w:val="0029156D"/>
    <w:rsid w:val="00291D6A"/>
    <w:rsid w:val="00291F35"/>
    <w:rsid w:val="002927E4"/>
    <w:rsid w:val="00292835"/>
    <w:rsid w:val="00292908"/>
    <w:rsid w:val="00293660"/>
    <w:rsid w:val="002959BF"/>
    <w:rsid w:val="00295E9A"/>
    <w:rsid w:val="002965A5"/>
    <w:rsid w:val="00296F1B"/>
    <w:rsid w:val="002979FF"/>
    <w:rsid w:val="002A0EB3"/>
    <w:rsid w:val="002A1C51"/>
    <w:rsid w:val="002A1D57"/>
    <w:rsid w:val="002A250A"/>
    <w:rsid w:val="002A287C"/>
    <w:rsid w:val="002A3160"/>
    <w:rsid w:val="002A3A1C"/>
    <w:rsid w:val="002A3E1E"/>
    <w:rsid w:val="002A4B65"/>
    <w:rsid w:val="002A58DB"/>
    <w:rsid w:val="002A5921"/>
    <w:rsid w:val="002A5C07"/>
    <w:rsid w:val="002A5FFE"/>
    <w:rsid w:val="002A6BD4"/>
    <w:rsid w:val="002A727C"/>
    <w:rsid w:val="002A729D"/>
    <w:rsid w:val="002A75C1"/>
    <w:rsid w:val="002B0270"/>
    <w:rsid w:val="002B085B"/>
    <w:rsid w:val="002B0CB0"/>
    <w:rsid w:val="002B15BA"/>
    <w:rsid w:val="002B2459"/>
    <w:rsid w:val="002B2535"/>
    <w:rsid w:val="002B2D26"/>
    <w:rsid w:val="002B3474"/>
    <w:rsid w:val="002B3CBA"/>
    <w:rsid w:val="002B45A7"/>
    <w:rsid w:val="002B47D4"/>
    <w:rsid w:val="002B493B"/>
    <w:rsid w:val="002B5B6E"/>
    <w:rsid w:val="002B6224"/>
    <w:rsid w:val="002B6A3E"/>
    <w:rsid w:val="002B6F19"/>
    <w:rsid w:val="002C0885"/>
    <w:rsid w:val="002C0932"/>
    <w:rsid w:val="002C0A65"/>
    <w:rsid w:val="002C2261"/>
    <w:rsid w:val="002C2BBC"/>
    <w:rsid w:val="002C47A9"/>
    <w:rsid w:val="002C4B41"/>
    <w:rsid w:val="002C4CCA"/>
    <w:rsid w:val="002C4D98"/>
    <w:rsid w:val="002C514E"/>
    <w:rsid w:val="002C5207"/>
    <w:rsid w:val="002C54DC"/>
    <w:rsid w:val="002C64BE"/>
    <w:rsid w:val="002C6817"/>
    <w:rsid w:val="002C6846"/>
    <w:rsid w:val="002C6983"/>
    <w:rsid w:val="002C7709"/>
    <w:rsid w:val="002C7ABC"/>
    <w:rsid w:val="002D0753"/>
    <w:rsid w:val="002D0CAA"/>
    <w:rsid w:val="002D0F82"/>
    <w:rsid w:val="002D149F"/>
    <w:rsid w:val="002D1703"/>
    <w:rsid w:val="002D1732"/>
    <w:rsid w:val="002D1973"/>
    <w:rsid w:val="002D1FBE"/>
    <w:rsid w:val="002D285E"/>
    <w:rsid w:val="002D288B"/>
    <w:rsid w:val="002D30E8"/>
    <w:rsid w:val="002D3A10"/>
    <w:rsid w:val="002D43D2"/>
    <w:rsid w:val="002D4E9D"/>
    <w:rsid w:val="002D4FBA"/>
    <w:rsid w:val="002D5323"/>
    <w:rsid w:val="002D5B43"/>
    <w:rsid w:val="002D5DF9"/>
    <w:rsid w:val="002D5EF7"/>
    <w:rsid w:val="002D5F6F"/>
    <w:rsid w:val="002D6E7C"/>
    <w:rsid w:val="002D7B4E"/>
    <w:rsid w:val="002D7C09"/>
    <w:rsid w:val="002D7E93"/>
    <w:rsid w:val="002D7FE2"/>
    <w:rsid w:val="002E0157"/>
    <w:rsid w:val="002E01F2"/>
    <w:rsid w:val="002E0BC1"/>
    <w:rsid w:val="002E0DDE"/>
    <w:rsid w:val="002E1345"/>
    <w:rsid w:val="002E1C0B"/>
    <w:rsid w:val="002E21BB"/>
    <w:rsid w:val="002E22BA"/>
    <w:rsid w:val="002E524F"/>
    <w:rsid w:val="002E6180"/>
    <w:rsid w:val="002E61A7"/>
    <w:rsid w:val="002E6A12"/>
    <w:rsid w:val="002E6AC4"/>
    <w:rsid w:val="002E70B6"/>
    <w:rsid w:val="002E75CE"/>
    <w:rsid w:val="002E765A"/>
    <w:rsid w:val="002E7BDA"/>
    <w:rsid w:val="002F0137"/>
    <w:rsid w:val="002F0243"/>
    <w:rsid w:val="002F05A9"/>
    <w:rsid w:val="002F0A62"/>
    <w:rsid w:val="002F15B9"/>
    <w:rsid w:val="002F1DBE"/>
    <w:rsid w:val="002F2101"/>
    <w:rsid w:val="002F298C"/>
    <w:rsid w:val="002F2AE6"/>
    <w:rsid w:val="002F43AD"/>
    <w:rsid w:val="002F4945"/>
    <w:rsid w:val="002F4ADC"/>
    <w:rsid w:val="002F69AD"/>
    <w:rsid w:val="002F6ABE"/>
    <w:rsid w:val="002F7766"/>
    <w:rsid w:val="002F7E62"/>
    <w:rsid w:val="002F7E7E"/>
    <w:rsid w:val="003003EA"/>
    <w:rsid w:val="003006DC"/>
    <w:rsid w:val="00300CDC"/>
    <w:rsid w:val="003011D2"/>
    <w:rsid w:val="0030145A"/>
    <w:rsid w:val="00301538"/>
    <w:rsid w:val="00301EB6"/>
    <w:rsid w:val="003020FD"/>
    <w:rsid w:val="00302247"/>
    <w:rsid w:val="003029D2"/>
    <w:rsid w:val="00303BB4"/>
    <w:rsid w:val="00304582"/>
    <w:rsid w:val="00304972"/>
    <w:rsid w:val="00305141"/>
    <w:rsid w:val="00305352"/>
    <w:rsid w:val="00305A23"/>
    <w:rsid w:val="003067FB"/>
    <w:rsid w:val="003069CC"/>
    <w:rsid w:val="003070FE"/>
    <w:rsid w:val="0030768D"/>
    <w:rsid w:val="00310B23"/>
    <w:rsid w:val="0031308E"/>
    <w:rsid w:val="00313777"/>
    <w:rsid w:val="003155CC"/>
    <w:rsid w:val="003158D9"/>
    <w:rsid w:val="00315A9E"/>
    <w:rsid w:val="003162D7"/>
    <w:rsid w:val="00316366"/>
    <w:rsid w:val="00317E80"/>
    <w:rsid w:val="003200C8"/>
    <w:rsid w:val="00320231"/>
    <w:rsid w:val="00320862"/>
    <w:rsid w:val="00320B3B"/>
    <w:rsid w:val="00321AB2"/>
    <w:rsid w:val="00321E2C"/>
    <w:rsid w:val="00322A69"/>
    <w:rsid w:val="00322A70"/>
    <w:rsid w:val="00323260"/>
    <w:rsid w:val="00323FCA"/>
    <w:rsid w:val="003247D0"/>
    <w:rsid w:val="00324896"/>
    <w:rsid w:val="00326AB8"/>
    <w:rsid w:val="00327848"/>
    <w:rsid w:val="00330CBC"/>
    <w:rsid w:val="00330DF8"/>
    <w:rsid w:val="00331A3B"/>
    <w:rsid w:val="00331F51"/>
    <w:rsid w:val="00333265"/>
    <w:rsid w:val="003347EB"/>
    <w:rsid w:val="00335560"/>
    <w:rsid w:val="00335C89"/>
    <w:rsid w:val="00335D88"/>
    <w:rsid w:val="003365D2"/>
    <w:rsid w:val="00337D9C"/>
    <w:rsid w:val="00341480"/>
    <w:rsid w:val="003423BC"/>
    <w:rsid w:val="00344F01"/>
    <w:rsid w:val="003458CB"/>
    <w:rsid w:val="00346596"/>
    <w:rsid w:val="00346B4E"/>
    <w:rsid w:val="003473A4"/>
    <w:rsid w:val="0035060A"/>
    <w:rsid w:val="00350664"/>
    <w:rsid w:val="00350CC9"/>
    <w:rsid w:val="00351CEE"/>
    <w:rsid w:val="0035210A"/>
    <w:rsid w:val="003529DC"/>
    <w:rsid w:val="00352F4E"/>
    <w:rsid w:val="003534CE"/>
    <w:rsid w:val="0035367B"/>
    <w:rsid w:val="00354AAF"/>
    <w:rsid w:val="00354ADA"/>
    <w:rsid w:val="00354DC3"/>
    <w:rsid w:val="00355385"/>
    <w:rsid w:val="003555A8"/>
    <w:rsid w:val="00355A32"/>
    <w:rsid w:val="00355B60"/>
    <w:rsid w:val="003560CA"/>
    <w:rsid w:val="003569C9"/>
    <w:rsid w:val="00356FBA"/>
    <w:rsid w:val="00357781"/>
    <w:rsid w:val="003606C9"/>
    <w:rsid w:val="00360E9D"/>
    <w:rsid w:val="00361681"/>
    <w:rsid w:val="00361CF3"/>
    <w:rsid w:val="00362633"/>
    <w:rsid w:val="00364EB6"/>
    <w:rsid w:val="0036544C"/>
    <w:rsid w:val="003666DC"/>
    <w:rsid w:val="003669CF"/>
    <w:rsid w:val="00366C19"/>
    <w:rsid w:val="00370119"/>
    <w:rsid w:val="00370532"/>
    <w:rsid w:val="0037156F"/>
    <w:rsid w:val="00371A46"/>
    <w:rsid w:val="00371D1D"/>
    <w:rsid w:val="0037239E"/>
    <w:rsid w:val="0037267D"/>
    <w:rsid w:val="00372A02"/>
    <w:rsid w:val="00373756"/>
    <w:rsid w:val="003738E1"/>
    <w:rsid w:val="003739E1"/>
    <w:rsid w:val="003748E5"/>
    <w:rsid w:val="003749F2"/>
    <w:rsid w:val="003757F3"/>
    <w:rsid w:val="00375F7D"/>
    <w:rsid w:val="0037606A"/>
    <w:rsid w:val="0037667C"/>
    <w:rsid w:val="00376888"/>
    <w:rsid w:val="00377A07"/>
    <w:rsid w:val="00381225"/>
    <w:rsid w:val="0038130C"/>
    <w:rsid w:val="00381461"/>
    <w:rsid w:val="00381DB0"/>
    <w:rsid w:val="00382937"/>
    <w:rsid w:val="00382FFF"/>
    <w:rsid w:val="003831C9"/>
    <w:rsid w:val="0038351D"/>
    <w:rsid w:val="00383D65"/>
    <w:rsid w:val="00383EF8"/>
    <w:rsid w:val="00384A1C"/>
    <w:rsid w:val="003852CC"/>
    <w:rsid w:val="00385937"/>
    <w:rsid w:val="0039052E"/>
    <w:rsid w:val="00390EF0"/>
    <w:rsid w:val="003910EC"/>
    <w:rsid w:val="0039171A"/>
    <w:rsid w:val="00391AED"/>
    <w:rsid w:val="00391E2D"/>
    <w:rsid w:val="00392715"/>
    <w:rsid w:val="0039312C"/>
    <w:rsid w:val="00393C3D"/>
    <w:rsid w:val="00394E58"/>
    <w:rsid w:val="00395BCF"/>
    <w:rsid w:val="00395ED9"/>
    <w:rsid w:val="0039610F"/>
    <w:rsid w:val="0039658B"/>
    <w:rsid w:val="00397B9A"/>
    <w:rsid w:val="003A0BEC"/>
    <w:rsid w:val="003A0E75"/>
    <w:rsid w:val="003A1461"/>
    <w:rsid w:val="003A1F50"/>
    <w:rsid w:val="003A3D29"/>
    <w:rsid w:val="003A40E9"/>
    <w:rsid w:val="003A4A69"/>
    <w:rsid w:val="003A4BB0"/>
    <w:rsid w:val="003A58FD"/>
    <w:rsid w:val="003A5A52"/>
    <w:rsid w:val="003A6216"/>
    <w:rsid w:val="003A6B36"/>
    <w:rsid w:val="003A79DB"/>
    <w:rsid w:val="003B0A9E"/>
    <w:rsid w:val="003B1849"/>
    <w:rsid w:val="003B22EF"/>
    <w:rsid w:val="003B27E9"/>
    <w:rsid w:val="003B3284"/>
    <w:rsid w:val="003B40A8"/>
    <w:rsid w:val="003B45A2"/>
    <w:rsid w:val="003B478D"/>
    <w:rsid w:val="003B54F2"/>
    <w:rsid w:val="003B560E"/>
    <w:rsid w:val="003B5C71"/>
    <w:rsid w:val="003B6BC6"/>
    <w:rsid w:val="003B7EF4"/>
    <w:rsid w:val="003B7FD8"/>
    <w:rsid w:val="003C0C6B"/>
    <w:rsid w:val="003C13E8"/>
    <w:rsid w:val="003C17F1"/>
    <w:rsid w:val="003C1D77"/>
    <w:rsid w:val="003C34AA"/>
    <w:rsid w:val="003C3565"/>
    <w:rsid w:val="003C3CC2"/>
    <w:rsid w:val="003C4530"/>
    <w:rsid w:val="003C479C"/>
    <w:rsid w:val="003C4A5F"/>
    <w:rsid w:val="003C70F2"/>
    <w:rsid w:val="003C785F"/>
    <w:rsid w:val="003C79A4"/>
    <w:rsid w:val="003D0ABD"/>
    <w:rsid w:val="003D13F8"/>
    <w:rsid w:val="003D1534"/>
    <w:rsid w:val="003D18DC"/>
    <w:rsid w:val="003D29B2"/>
    <w:rsid w:val="003D35F8"/>
    <w:rsid w:val="003D3CE9"/>
    <w:rsid w:val="003D3E9A"/>
    <w:rsid w:val="003D3F79"/>
    <w:rsid w:val="003D4652"/>
    <w:rsid w:val="003D4709"/>
    <w:rsid w:val="003D4787"/>
    <w:rsid w:val="003D4C8B"/>
    <w:rsid w:val="003D4D85"/>
    <w:rsid w:val="003D50B2"/>
    <w:rsid w:val="003D5421"/>
    <w:rsid w:val="003D5C11"/>
    <w:rsid w:val="003D5D5C"/>
    <w:rsid w:val="003D6037"/>
    <w:rsid w:val="003D6CF9"/>
    <w:rsid w:val="003D6D3F"/>
    <w:rsid w:val="003D7205"/>
    <w:rsid w:val="003D7906"/>
    <w:rsid w:val="003E1730"/>
    <w:rsid w:val="003E27EA"/>
    <w:rsid w:val="003E33D0"/>
    <w:rsid w:val="003E3431"/>
    <w:rsid w:val="003E432A"/>
    <w:rsid w:val="003E54F9"/>
    <w:rsid w:val="003E5C1C"/>
    <w:rsid w:val="003E6307"/>
    <w:rsid w:val="003E7CCA"/>
    <w:rsid w:val="003E7DCB"/>
    <w:rsid w:val="003F07CB"/>
    <w:rsid w:val="003F0C8D"/>
    <w:rsid w:val="003F0DBC"/>
    <w:rsid w:val="003F19A6"/>
    <w:rsid w:val="003F28CE"/>
    <w:rsid w:val="003F3971"/>
    <w:rsid w:val="003F4396"/>
    <w:rsid w:val="003F490D"/>
    <w:rsid w:val="003F4B3D"/>
    <w:rsid w:val="003F5027"/>
    <w:rsid w:val="003F54DF"/>
    <w:rsid w:val="003F554A"/>
    <w:rsid w:val="003F675B"/>
    <w:rsid w:val="0040077C"/>
    <w:rsid w:val="00400A27"/>
    <w:rsid w:val="00400A8A"/>
    <w:rsid w:val="004014D4"/>
    <w:rsid w:val="0040186C"/>
    <w:rsid w:val="00402194"/>
    <w:rsid w:val="00402639"/>
    <w:rsid w:val="0040314A"/>
    <w:rsid w:val="00403A36"/>
    <w:rsid w:val="004042CF"/>
    <w:rsid w:val="004048D2"/>
    <w:rsid w:val="00404947"/>
    <w:rsid w:val="0040497F"/>
    <w:rsid w:val="00405521"/>
    <w:rsid w:val="00405BA9"/>
    <w:rsid w:val="0040672C"/>
    <w:rsid w:val="00410321"/>
    <w:rsid w:val="00410ED9"/>
    <w:rsid w:val="00411540"/>
    <w:rsid w:val="00411561"/>
    <w:rsid w:val="00412398"/>
    <w:rsid w:val="00412E0D"/>
    <w:rsid w:val="004131BC"/>
    <w:rsid w:val="00413381"/>
    <w:rsid w:val="00413A65"/>
    <w:rsid w:val="004146F1"/>
    <w:rsid w:val="00414A7C"/>
    <w:rsid w:val="00415390"/>
    <w:rsid w:val="0041674A"/>
    <w:rsid w:val="00416765"/>
    <w:rsid w:val="00416AD5"/>
    <w:rsid w:val="00417627"/>
    <w:rsid w:val="00417837"/>
    <w:rsid w:val="004178EB"/>
    <w:rsid w:val="00417D1F"/>
    <w:rsid w:val="0042059D"/>
    <w:rsid w:val="004207B3"/>
    <w:rsid w:val="0042119F"/>
    <w:rsid w:val="00421431"/>
    <w:rsid w:val="00421F3A"/>
    <w:rsid w:val="004221E8"/>
    <w:rsid w:val="0042242D"/>
    <w:rsid w:val="00422AB8"/>
    <w:rsid w:val="004235B7"/>
    <w:rsid w:val="00424427"/>
    <w:rsid w:val="00424980"/>
    <w:rsid w:val="00424A22"/>
    <w:rsid w:val="00424F5C"/>
    <w:rsid w:val="00425CA1"/>
    <w:rsid w:val="004261E2"/>
    <w:rsid w:val="004268FD"/>
    <w:rsid w:val="00426B24"/>
    <w:rsid w:val="00426BBC"/>
    <w:rsid w:val="0043070E"/>
    <w:rsid w:val="0043107B"/>
    <w:rsid w:val="004315A9"/>
    <w:rsid w:val="00431605"/>
    <w:rsid w:val="0043188B"/>
    <w:rsid w:val="00431B1A"/>
    <w:rsid w:val="00432C25"/>
    <w:rsid w:val="00433766"/>
    <w:rsid w:val="004341D7"/>
    <w:rsid w:val="004346E7"/>
    <w:rsid w:val="004352E0"/>
    <w:rsid w:val="0043576B"/>
    <w:rsid w:val="0043599F"/>
    <w:rsid w:val="00436586"/>
    <w:rsid w:val="0043684E"/>
    <w:rsid w:val="0044039B"/>
    <w:rsid w:val="00440525"/>
    <w:rsid w:val="00440566"/>
    <w:rsid w:val="00441CF1"/>
    <w:rsid w:val="00442145"/>
    <w:rsid w:val="00442C8A"/>
    <w:rsid w:val="00442D49"/>
    <w:rsid w:val="004433D6"/>
    <w:rsid w:val="00443429"/>
    <w:rsid w:val="004437F8"/>
    <w:rsid w:val="004450BF"/>
    <w:rsid w:val="00445BAA"/>
    <w:rsid w:val="00447128"/>
    <w:rsid w:val="0044781F"/>
    <w:rsid w:val="00447A6F"/>
    <w:rsid w:val="004502B5"/>
    <w:rsid w:val="00451151"/>
    <w:rsid w:val="00451DBC"/>
    <w:rsid w:val="00452DC9"/>
    <w:rsid w:val="00453710"/>
    <w:rsid w:val="004539A7"/>
    <w:rsid w:val="00453B2B"/>
    <w:rsid w:val="00453F84"/>
    <w:rsid w:val="00455327"/>
    <w:rsid w:val="00455840"/>
    <w:rsid w:val="00457ACB"/>
    <w:rsid w:val="00460075"/>
    <w:rsid w:val="004602D8"/>
    <w:rsid w:val="00460A95"/>
    <w:rsid w:val="00460E9F"/>
    <w:rsid w:val="00460EB2"/>
    <w:rsid w:val="00460F9E"/>
    <w:rsid w:val="00462542"/>
    <w:rsid w:val="00462F31"/>
    <w:rsid w:val="004632AB"/>
    <w:rsid w:val="00464053"/>
    <w:rsid w:val="00465316"/>
    <w:rsid w:val="00465C19"/>
    <w:rsid w:val="004663D1"/>
    <w:rsid w:val="004678A8"/>
    <w:rsid w:val="00467BD7"/>
    <w:rsid w:val="004718CD"/>
    <w:rsid w:val="00472EDD"/>
    <w:rsid w:val="004735C6"/>
    <w:rsid w:val="004738C0"/>
    <w:rsid w:val="0047517D"/>
    <w:rsid w:val="00475469"/>
    <w:rsid w:val="00476DB3"/>
    <w:rsid w:val="00477B54"/>
    <w:rsid w:val="00480E35"/>
    <w:rsid w:val="0048389D"/>
    <w:rsid w:val="00483EC0"/>
    <w:rsid w:val="00484C18"/>
    <w:rsid w:val="00484FF7"/>
    <w:rsid w:val="004855F0"/>
    <w:rsid w:val="00485D86"/>
    <w:rsid w:val="0048634C"/>
    <w:rsid w:val="004864A5"/>
    <w:rsid w:val="00486A7E"/>
    <w:rsid w:val="004900D7"/>
    <w:rsid w:val="00491086"/>
    <w:rsid w:val="00491295"/>
    <w:rsid w:val="00491BBF"/>
    <w:rsid w:val="004925FE"/>
    <w:rsid w:val="00493DEA"/>
    <w:rsid w:val="00494218"/>
    <w:rsid w:val="00494FE4"/>
    <w:rsid w:val="004953DB"/>
    <w:rsid w:val="004955FC"/>
    <w:rsid w:val="00495AA6"/>
    <w:rsid w:val="004962E0"/>
    <w:rsid w:val="0049683A"/>
    <w:rsid w:val="00496DA6"/>
    <w:rsid w:val="004A04BB"/>
    <w:rsid w:val="004A0AA8"/>
    <w:rsid w:val="004A2001"/>
    <w:rsid w:val="004A2103"/>
    <w:rsid w:val="004A28F5"/>
    <w:rsid w:val="004A3149"/>
    <w:rsid w:val="004A3E0B"/>
    <w:rsid w:val="004A4010"/>
    <w:rsid w:val="004A45D5"/>
    <w:rsid w:val="004A499B"/>
    <w:rsid w:val="004A4CC1"/>
    <w:rsid w:val="004A5CCF"/>
    <w:rsid w:val="004A7575"/>
    <w:rsid w:val="004B0626"/>
    <w:rsid w:val="004B102C"/>
    <w:rsid w:val="004B213A"/>
    <w:rsid w:val="004B2792"/>
    <w:rsid w:val="004B3AFE"/>
    <w:rsid w:val="004B3DD8"/>
    <w:rsid w:val="004B4965"/>
    <w:rsid w:val="004B4A92"/>
    <w:rsid w:val="004B4E7F"/>
    <w:rsid w:val="004B548C"/>
    <w:rsid w:val="004B5538"/>
    <w:rsid w:val="004B5F0E"/>
    <w:rsid w:val="004B68F0"/>
    <w:rsid w:val="004B6E6D"/>
    <w:rsid w:val="004B7015"/>
    <w:rsid w:val="004B7030"/>
    <w:rsid w:val="004B73CD"/>
    <w:rsid w:val="004C05C5"/>
    <w:rsid w:val="004C1705"/>
    <w:rsid w:val="004C175D"/>
    <w:rsid w:val="004C1E8E"/>
    <w:rsid w:val="004C28F0"/>
    <w:rsid w:val="004C3B7B"/>
    <w:rsid w:val="004C3E73"/>
    <w:rsid w:val="004C4813"/>
    <w:rsid w:val="004C53EA"/>
    <w:rsid w:val="004C57BD"/>
    <w:rsid w:val="004C5B24"/>
    <w:rsid w:val="004C5C49"/>
    <w:rsid w:val="004C6EF2"/>
    <w:rsid w:val="004C7726"/>
    <w:rsid w:val="004C7738"/>
    <w:rsid w:val="004C79BF"/>
    <w:rsid w:val="004D0A2E"/>
    <w:rsid w:val="004D25EA"/>
    <w:rsid w:val="004D2C80"/>
    <w:rsid w:val="004D3281"/>
    <w:rsid w:val="004D3460"/>
    <w:rsid w:val="004D3F21"/>
    <w:rsid w:val="004D4291"/>
    <w:rsid w:val="004D5467"/>
    <w:rsid w:val="004D587B"/>
    <w:rsid w:val="004D5A41"/>
    <w:rsid w:val="004D5E19"/>
    <w:rsid w:val="004D5FC3"/>
    <w:rsid w:val="004D6CEB"/>
    <w:rsid w:val="004D73A0"/>
    <w:rsid w:val="004D7A5F"/>
    <w:rsid w:val="004E04D7"/>
    <w:rsid w:val="004E0CC2"/>
    <w:rsid w:val="004E1B01"/>
    <w:rsid w:val="004E1BEB"/>
    <w:rsid w:val="004E2D3C"/>
    <w:rsid w:val="004E3A29"/>
    <w:rsid w:val="004E3CD1"/>
    <w:rsid w:val="004E41D2"/>
    <w:rsid w:val="004E4C12"/>
    <w:rsid w:val="004E4DAD"/>
    <w:rsid w:val="004E4DE2"/>
    <w:rsid w:val="004E5B42"/>
    <w:rsid w:val="004E60F6"/>
    <w:rsid w:val="004E6497"/>
    <w:rsid w:val="004E719F"/>
    <w:rsid w:val="004F029E"/>
    <w:rsid w:val="004F02C4"/>
    <w:rsid w:val="004F120F"/>
    <w:rsid w:val="004F1412"/>
    <w:rsid w:val="004F1B14"/>
    <w:rsid w:val="004F1DBE"/>
    <w:rsid w:val="004F1F12"/>
    <w:rsid w:val="004F2488"/>
    <w:rsid w:val="004F2904"/>
    <w:rsid w:val="004F2A97"/>
    <w:rsid w:val="004F2C94"/>
    <w:rsid w:val="004F2DC0"/>
    <w:rsid w:val="004F325A"/>
    <w:rsid w:val="004F387C"/>
    <w:rsid w:val="004F4625"/>
    <w:rsid w:val="004F4FCF"/>
    <w:rsid w:val="004F55C9"/>
    <w:rsid w:val="004F5769"/>
    <w:rsid w:val="004F5C58"/>
    <w:rsid w:val="004F673C"/>
    <w:rsid w:val="004F6CB8"/>
    <w:rsid w:val="004F7309"/>
    <w:rsid w:val="004F7407"/>
    <w:rsid w:val="004F7672"/>
    <w:rsid w:val="004F7B45"/>
    <w:rsid w:val="00500D0B"/>
    <w:rsid w:val="00501620"/>
    <w:rsid w:val="00502CA7"/>
    <w:rsid w:val="00503400"/>
    <w:rsid w:val="00503CFF"/>
    <w:rsid w:val="005052A3"/>
    <w:rsid w:val="0050565B"/>
    <w:rsid w:val="0050737B"/>
    <w:rsid w:val="00507826"/>
    <w:rsid w:val="00507CE0"/>
    <w:rsid w:val="005101E3"/>
    <w:rsid w:val="005109E0"/>
    <w:rsid w:val="00514699"/>
    <w:rsid w:val="0051478B"/>
    <w:rsid w:val="005151C7"/>
    <w:rsid w:val="00515536"/>
    <w:rsid w:val="00515D0E"/>
    <w:rsid w:val="00516003"/>
    <w:rsid w:val="005164C2"/>
    <w:rsid w:val="00516899"/>
    <w:rsid w:val="00516B42"/>
    <w:rsid w:val="00516C51"/>
    <w:rsid w:val="00516F4D"/>
    <w:rsid w:val="0052028F"/>
    <w:rsid w:val="00521637"/>
    <w:rsid w:val="00522050"/>
    <w:rsid w:val="0052218F"/>
    <w:rsid w:val="005242D9"/>
    <w:rsid w:val="005242ED"/>
    <w:rsid w:val="00524402"/>
    <w:rsid w:val="0052524F"/>
    <w:rsid w:val="0052600F"/>
    <w:rsid w:val="00526BDC"/>
    <w:rsid w:val="00526CF8"/>
    <w:rsid w:val="00527CE9"/>
    <w:rsid w:val="00530C63"/>
    <w:rsid w:val="005310A3"/>
    <w:rsid w:val="0053163F"/>
    <w:rsid w:val="00532046"/>
    <w:rsid w:val="005322D3"/>
    <w:rsid w:val="00532979"/>
    <w:rsid w:val="0053447B"/>
    <w:rsid w:val="005346F5"/>
    <w:rsid w:val="005355BE"/>
    <w:rsid w:val="00537071"/>
    <w:rsid w:val="00537CE5"/>
    <w:rsid w:val="00537FDF"/>
    <w:rsid w:val="00540351"/>
    <w:rsid w:val="0054136F"/>
    <w:rsid w:val="005413F2"/>
    <w:rsid w:val="005419BF"/>
    <w:rsid w:val="00541C12"/>
    <w:rsid w:val="005429AA"/>
    <w:rsid w:val="005438C6"/>
    <w:rsid w:val="00543A6D"/>
    <w:rsid w:val="00543FF0"/>
    <w:rsid w:val="0054440F"/>
    <w:rsid w:val="005449C5"/>
    <w:rsid w:val="00544BF6"/>
    <w:rsid w:val="00545A83"/>
    <w:rsid w:val="00546DAB"/>
    <w:rsid w:val="00547271"/>
    <w:rsid w:val="00547AFC"/>
    <w:rsid w:val="00550D87"/>
    <w:rsid w:val="005529C2"/>
    <w:rsid w:val="00552A10"/>
    <w:rsid w:val="00554422"/>
    <w:rsid w:val="00554B22"/>
    <w:rsid w:val="005551D3"/>
    <w:rsid w:val="0055551D"/>
    <w:rsid w:val="00555B9D"/>
    <w:rsid w:val="00555C91"/>
    <w:rsid w:val="00555EA9"/>
    <w:rsid w:val="00555ED8"/>
    <w:rsid w:val="00556860"/>
    <w:rsid w:val="005568AD"/>
    <w:rsid w:val="005573EA"/>
    <w:rsid w:val="00561626"/>
    <w:rsid w:val="005616A3"/>
    <w:rsid w:val="00563FDC"/>
    <w:rsid w:val="00564DB7"/>
    <w:rsid w:val="00564F61"/>
    <w:rsid w:val="0056501D"/>
    <w:rsid w:val="0056556D"/>
    <w:rsid w:val="00565AC4"/>
    <w:rsid w:val="00565C1B"/>
    <w:rsid w:val="00566C12"/>
    <w:rsid w:val="005670D7"/>
    <w:rsid w:val="0056749B"/>
    <w:rsid w:val="00567D56"/>
    <w:rsid w:val="005702EF"/>
    <w:rsid w:val="00570970"/>
    <w:rsid w:val="00572D7E"/>
    <w:rsid w:val="00574C52"/>
    <w:rsid w:val="005752B5"/>
    <w:rsid w:val="00575A9E"/>
    <w:rsid w:val="0057687B"/>
    <w:rsid w:val="00576BA2"/>
    <w:rsid w:val="005812C0"/>
    <w:rsid w:val="00581F5A"/>
    <w:rsid w:val="00582771"/>
    <w:rsid w:val="00582D95"/>
    <w:rsid w:val="00583DD3"/>
    <w:rsid w:val="0058440F"/>
    <w:rsid w:val="00585BD2"/>
    <w:rsid w:val="00587083"/>
    <w:rsid w:val="00587C43"/>
    <w:rsid w:val="005905DA"/>
    <w:rsid w:val="00590B0B"/>
    <w:rsid w:val="00590B9C"/>
    <w:rsid w:val="00590F59"/>
    <w:rsid w:val="00592A74"/>
    <w:rsid w:val="00593062"/>
    <w:rsid w:val="00594468"/>
    <w:rsid w:val="00594AEB"/>
    <w:rsid w:val="00596177"/>
    <w:rsid w:val="0059794E"/>
    <w:rsid w:val="005A0008"/>
    <w:rsid w:val="005A08A4"/>
    <w:rsid w:val="005A175D"/>
    <w:rsid w:val="005A190F"/>
    <w:rsid w:val="005A1A0C"/>
    <w:rsid w:val="005A2D5A"/>
    <w:rsid w:val="005A5631"/>
    <w:rsid w:val="005A5785"/>
    <w:rsid w:val="005A60EF"/>
    <w:rsid w:val="005A63C7"/>
    <w:rsid w:val="005A6777"/>
    <w:rsid w:val="005A67B6"/>
    <w:rsid w:val="005A7542"/>
    <w:rsid w:val="005A7DBE"/>
    <w:rsid w:val="005B0350"/>
    <w:rsid w:val="005B0BBE"/>
    <w:rsid w:val="005B124C"/>
    <w:rsid w:val="005B1461"/>
    <w:rsid w:val="005B16F2"/>
    <w:rsid w:val="005B1DB3"/>
    <w:rsid w:val="005B205E"/>
    <w:rsid w:val="005B22D4"/>
    <w:rsid w:val="005B29E4"/>
    <w:rsid w:val="005B30AA"/>
    <w:rsid w:val="005B384A"/>
    <w:rsid w:val="005B3EC4"/>
    <w:rsid w:val="005B3F83"/>
    <w:rsid w:val="005B468A"/>
    <w:rsid w:val="005B572B"/>
    <w:rsid w:val="005B681F"/>
    <w:rsid w:val="005B6B6D"/>
    <w:rsid w:val="005B6F87"/>
    <w:rsid w:val="005B745E"/>
    <w:rsid w:val="005B771F"/>
    <w:rsid w:val="005C005C"/>
    <w:rsid w:val="005C01DB"/>
    <w:rsid w:val="005C0B72"/>
    <w:rsid w:val="005C1042"/>
    <w:rsid w:val="005C14BF"/>
    <w:rsid w:val="005C2320"/>
    <w:rsid w:val="005C2512"/>
    <w:rsid w:val="005C251E"/>
    <w:rsid w:val="005C32E7"/>
    <w:rsid w:val="005C362D"/>
    <w:rsid w:val="005C406A"/>
    <w:rsid w:val="005C4118"/>
    <w:rsid w:val="005C4D15"/>
    <w:rsid w:val="005C4F3F"/>
    <w:rsid w:val="005C72B6"/>
    <w:rsid w:val="005C761B"/>
    <w:rsid w:val="005D03A3"/>
    <w:rsid w:val="005D07B0"/>
    <w:rsid w:val="005D1C1A"/>
    <w:rsid w:val="005D1C47"/>
    <w:rsid w:val="005D3BA3"/>
    <w:rsid w:val="005D4268"/>
    <w:rsid w:val="005D496E"/>
    <w:rsid w:val="005D538E"/>
    <w:rsid w:val="005D5DCB"/>
    <w:rsid w:val="005D6BA7"/>
    <w:rsid w:val="005D723F"/>
    <w:rsid w:val="005D73C4"/>
    <w:rsid w:val="005D7CF2"/>
    <w:rsid w:val="005E038A"/>
    <w:rsid w:val="005E0410"/>
    <w:rsid w:val="005E0904"/>
    <w:rsid w:val="005E0B4C"/>
    <w:rsid w:val="005E106B"/>
    <w:rsid w:val="005E11CA"/>
    <w:rsid w:val="005E14F2"/>
    <w:rsid w:val="005E2002"/>
    <w:rsid w:val="005E24F0"/>
    <w:rsid w:val="005E253E"/>
    <w:rsid w:val="005E2B07"/>
    <w:rsid w:val="005E3BB8"/>
    <w:rsid w:val="005E5F52"/>
    <w:rsid w:val="005E67DC"/>
    <w:rsid w:val="005E7500"/>
    <w:rsid w:val="005E75EC"/>
    <w:rsid w:val="005E7796"/>
    <w:rsid w:val="005E7FC1"/>
    <w:rsid w:val="005F0A0D"/>
    <w:rsid w:val="005F0AB0"/>
    <w:rsid w:val="005F0D1F"/>
    <w:rsid w:val="005F1691"/>
    <w:rsid w:val="005F2112"/>
    <w:rsid w:val="005F254B"/>
    <w:rsid w:val="005F26F2"/>
    <w:rsid w:val="005F35EC"/>
    <w:rsid w:val="005F4262"/>
    <w:rsid w:val="005F47F0"/>
    <w:rsid w:val="005F482F"/>
    <w:rsid w:val="005F586B"/>
    <w:rsid w:val="005F5DDA"/>
    <w:rsid w:val="005F68E7"/>
    <w:rsid w:val="005F6F0C"/>
    <w:rsid w:val="00600FF9"/>
    <w:rsid w:val="0060120B"/>
    <w:rsid w:val="00601E70"/>
    <w:rsid w:val="00604A28"/>
    <w:rsid w:val="00604F47"/>
    <w:rsid w:val="006053E8"/>
    <w:rsid w:val="00605702"/>
    <w:rsid w:val="00605F58"/>
    <w:rsid w:val="00606316"/>
    <w:rsid w:val="0060669B"/>
    <w:rsid w:val="00607EFD"/>
    <w:rsid w:val="00610320"/>
    <w:rsid w:val="00610EDF"/>
    <w:rsid w:val="006111BE"/>
    <w:rsid w:val="006113C7"/>
    <w:rsid w:val="006122C8"/>
    <w:rsid w:val="00612768"/>
    <w:rsid w:val="00612C4B"/>
    <w:rsid w:val="00612C88"/>
    <w:rsid w:val="0061324A"/>
    <w:rsid w:val="00613449"/>
    <w:rsid w:val="006146B2"/>
    <w:rsid w:val="006148DC"/>
    <w:rsid w:val="0061505F"/>
    <w:rsid w:val="006153A3"/>
    <w:rsid w:val="00617241"/>
    <w:rsid w:val="00617706"/>
    <w:rsid w:val="0061797C"/>
    <w:rsid w:val="0062091D"/>
    <w:rsid w:val="00620DD9"/>
    <w:rsid w:val="0062111C"/>
    <w:rsid w:val="0062143A"/>
    <w:rsid w:val="006215E7"/>
    <w:rsid w:val="00621E5B"/>
    <w:rsid w:val="00622135"/>
    <w:rsid w:val="00623C33"/>
    <w:rsid w:val="00624BD7"/>
    <w:rsid w:val="00624F6E"/>
    <w:rsid w:val="006254CE"/>
    <w:rsid w:val="00625921"/>
    <w:rsid w:val="0062671E"/>
    <w:rsid w:val="006267EA"/>
    <w:rsid w:val="0062764C"/>
    <w:rsid w:val="00627B68"/>
    <w:rsid w:val="0063005D"/>
    <w:rsid w:val="0063034E"/>
    <w:rsid w:val="00630EE4"/>
    <w:rsid w:val="006321EE"/>
    <w:rsid w:val="00632FA7"/>
    <w:rsid w:val="00633E25"/>
    <w:rsid w:val="00634858"/>
    <w:rsid w:val="0063506D"/>
    <w:rsid w:val="00636365"/>
    <w:rsid w:val="0063797F"/>
    <w:rsid w:val="00637D8C"/>
    <w:rsid w:val="0064060F"/>
    <w:rsid w:val="0064063E"/>
    <w:rsid w:val="00641148"/>
    <w:rsid w:val="00641D21"/>
    <w:rsid w:val="00641D79"/>
    <w:rsid w:val="006432C9"/>
    <w:rsid w:val="006437D5"/>
    <w:rsid w:val="00644C7B"/>
    <w:rsid w:val="006453EA"/>
    <w:rsid w:val="00645572"/>
    <w:rsid w:val="00645974"/>
    <w:rsid w:val="006468DE"/>
    <w:rsid w:val="00650393"/>
    <w:rsid w:val="006508B7"/>
    <w:rsid w:val="00650EB7"/>
    <w:rsid w:val="00651005"/>
    <w:rsid w:val="0065110E"/>
    <w:rsid w:val="006512F5"/>
    <w:rsid w:val="00652C37"/>
    <w:rsid w:val="00653D68"/>
    <w:rsid w:val="00654F6A"/>
    <w:rsid w:val="00656F05"/>
    <w:rsid w:val="0065713B"/>
    <w:rsid w:val="00657782"/>
    <w:rsid w:val="006607F5"/>
    <w:rsid w:val="0066122D"/>
    <w:rsid w:val="00661342"/>
    <w:rsid w:val="00661D91"/>
    <w:rsid w:val="00662237"/>
    <w:rsid w:val="00662BEE"/>
    <w:rsid w:val="00663949"/>
    <w:rsid w:val="00663DAD"/>
    <w:rsid w:val="0066577C"/>
    <w:rsid w:val="006657D5"/>
    <w:rsid w:val="00665841"/>
    <w:rsid w:val="00665C73"/>
    <w:rsid w:val="00666A7F"/>
    <w:rsid w:val="006670BB"/>
    <w:rsid w:val="0066754E"/>
    <w:rsid w:val="00667D2A"/>
    <w:rsid w:val="00667DE2"/>
    <w:rsid w:val="0067137A"/>
    <w:rsid w:val="00671976"/>
    <w:rsid w:val="00671B70"/>
    <w:rsid w:val="00671C3A"/>
    <w:rsid w:val="006723BC"/>
    <w:rsid w:val="00672403"/>
    <w:rsid w:val="0067259F"/>
    <w:rsid w:val="00673007"/>
    <w:rsid w:val="00673B20"/>
    <w:rsid w:val="006745ED"/>
    <w:rsid w:val="00674BF1"/>
    <w:rsid w:val="00674D87"/>
    <w:rsid w:val="00674E84"/>
    <w:rsid w:val="00676F33"/>
    <w:rsid w:val="00680486"/>
    <w:rsid w:val="006818C6"/>
    <w:rsid w:val="00681A22"/>
    <w:rsid w:val="00681B37"/>
    <w:rsid w:val="00681DCC"/>
    <w:rsid w:val="00683959"/>
    <w:rsid w:val="00683B89"/>
    <w:rsid w:val="006862EF"/>
    <w:rsid w:val="006863D9"/>
    <w:rsid w:val="00686535"/>
    <w:rsid w:val="00686846"/>
    <w:rsid w:val="00687894"/>
    <w:rsid w:val="006878CE"/>
    <w:rsid w:val="00690510"/>
    <w:rsid w:val="00690B7D"/>
    <w:rsid w:val="00691A1A"/>
    <w:rsid w:val="00691A8D"/>
    <w:rsid w:val="00691FAD"/>
    <w:rsid w:val="006922FC"/>
    <w:rsid w:val="00693CCE"/>
    <w:rsid w:val="00693F65"/>
    <w:rsid w:val="00694C57"/>
    <w:rsid w:val="006953E4"/>
    <w:rsid w:val="00695E14"/>
    <w:rsid w:val="006A0E52"/>
    <w:rsid w:val="006A132E"/>
    <w:rsid w:val="006A1363"/>
    <w:rsid w:val="006A17D9"/>
    <w:rsid w:val="006A1C2D"/>
    <w:rsid w:val="006A27F7"/>
    <w:rsid w:val="006A2987"/>
    <w:rsid w:val="006A342E"/>
    <w:rsid w:val="006A36E7"/>
    <w:rsid w:val="006A470E"/>
    <w:rsid w:val="006A510A"/>
    <w:rsid w:val="006A573E"/>
    <w:rsid w:val="006A58AC"/>
    <w:rsid w:val="006A6225"/>
    <w:rsid w:val="006B042F"/>
    <w:rsid w:val="006B0B9D"/>
    <w:rsid w:val="006B0C4E"/>
    <w:rsid w:val="006B0F5C"/>
    <w:rsid w:val="006B11A9"/>
    <w:rsid w:val="006B127B"/>
    <w:rsid w:val="006B1640"/>
    <w:rsid w:val="006B2293"/>
    <w:rsid w:val="006B23BD"/>
    <w:rsid w:val="006B2611"/>
    <w:rsid w:val="006B2AA8"/>
    <w:rsid w:val="006B3A7A"/>
    <w:rsid w:val="006B44BB"/>
    <w:rsid w:val="006B4AD5"/>
    <w:rsid w:val="006B4F64"/>
    <w:rsid w:val="006B5491"/>
    <w:rsid w:val="006B5F89"/>
    <w:rsid w:val="006B6859"/>
    <w:rsid w:val="006B71BE"/>
    <w:rsid w:val="006C0D10"/>
    <w:rsid w:val="006C0E9C"/>
    <w:rsid w:val="006C1F8F"/>
    <w:rsid w:val="006C266D"/>
    <w:rsid w:val="006C26B1"/>
    <w:rsid w:val="006C27AC"/>
    <w:rsid w:val="006C2E41"/>
    <w:rsid w:val="006C37A7"/>
    <w:rsid w:val="006C3A61"/>
    <w:rsid w:val="006C4140"/>
    <w:rsid w:val="006C4EC1"/>
    <w:rsid w:val="006C4FC0"/>
    <w:rsid w:val="006C505E"/>
    <w:rsid w:val="006C5A02"/>
    <w:rsid w:val="006C5E18"/>
    <w:rsid w:val="006C7624"/>
    <w:rsid w:val="006C7E2A"/>
    <w:rsid w:val="006D047F"/>
    <w:rsid w:val="006D1C6B"/>
    <w:rsid w:val="006D2805"/>
    <w:rsid w:val="006D3054"/>
    <w:rsid w:val="006D37A4"/>
    <w:rsid w:val="006D41FB"/>
    <w:rsid w:val="006D4226"/>
    <w:rsid w:val="006D4504"/>
    <w:rsid w:val="006D502B"/>
    <w:rsid w:val="006D57A9"/>
    <w:rsid w:val="006D5889"/>
    <w:rsid w:val="006D5CEA"/>
    <w:rsid w:val="006D5DFE"/>
    <w:rsid w:val="006D618F"/>
    <w:rsid w:val="006D6892"/>
    <w:rsid w:val="006D7C9B"/>
    <w:rsid w:val="006D7D38"/>
    <w:rsid w:val="006D7EC3"/>
    <w:rsid w:val="006E0B98"/>
    <w:rsid w:val="006E0DAF"/>
    <w:rsid w:val="006E0FDE"/>
    <w:rsid w:val="006E230C"/>
    <w:rsid w:val="006E2463"/>
    <w:rsid w:val="006E24E1"/>
    <w:rsid w:val="006E263E"/>
    <w:rsid w:val="006E31F3"/>
    <w:rsid w:val="006E3483"/>
    <w:rsid w:val="006E3781"/>
    <w:rsid w:val="006E46AF"/>
    <w:rsid w:val="006E5B03"/>
    <w:rsid w:val="006E7045"/>
    <w:rsid w:val="006E70FE"/>
    <w:rsid w:val="006E72B7"/>
    <w:rsid w:val="006E75CD"/>
    <w:rsid w:val="006F08A4"/>
    <w:rsid w:val="006F0C5B"/>
    <w:rsid w:val="006F0CAA"/>
    <w:rsid w:val="006F11CB"/>
    <w:rsid w:val="006F1AB9"/>
    <w:rsid w:val="006F1BE3"/>
    <w:rsid w:val="006F2A03"/>
    <w:rsid w:val="006F2DF1"/>
    <w:rsid w:val="006F3029"/>
    <w:rsid w:val="006F33EC"/>
    <w:rsid w:val="006F3E7A"/>
    <w:rsid w:val="006F40F6"/>
    <w:rsid w:val="006F4252"/>
    <w:rsid w:val="006F4584"/>
    <w:rsid w:val="006F45D6"/>
    <w:rsid w:val="006F476F"/>
    <w:rsid w:val="006F5277"/>
    <w:rsid w:val="006F54CA"/>
    <w:rsid w:val="006F5A6D"/>
    <w:rsid w:val="006F6310"/>
    <w:rsid w:val="006F791A"/>
    <w:rsid w:val="0070176D"/>
    <w:rsid w:val="007054E3"/>
    <w:rsid w:val="00705E09"/>
    <w:rsid w:val="00707E41"/>
    <w:rsid w:val="00710589"/>
    <w:rsid w:val="00711165"/>
    <w:rsid w:val="00711B6E"/>
    <w:rsid w:val="00711BE5"/>
    <w:rsid w:val="00712355"/>
    <w:rsid w:val="00712826"/>
    <w:rsid w:val="00712965"/>
    <w:rsid w:val="00713AA3"/>
    <w:rsid w:val="007142C6"/>
    <w:rsid w:val="00714B33"/>
    <w:rsid w:val="007153EF"/>
    <w:rsid w:val="00715D35"/>
    <w:rsid w:val="00716BF7"/>
    <w:rsid w:val="00717A2A"/>
    <w:rsid w:val="00717B0C"/>
    <w:rsid w:val="00721F56"/>
    <w:rsid w:val="00722316"/>
    <w:rsid w:val="007225FD"/>
    <w:rsid w:val="007227FF"/>
    <w:rsid w:val="007232D3"/>
    <w:rsid w:val="007232E4"/>
    <w:rsid w:val="007239A1"/>
    <w:rsid w:val="0072471A"/>
    <w:rsid w:val="00724C6C"/>
    <w:rsid w:val="00725A3F"/>
    <w:rsid w:val="00725B2C"/>
    <w:rsid w:val="00726185"/>
    <w:rsid w:val="00726DB3"/>
    <w:rsid w:val="00726DEB"/>
    <w:rsid w:val="00726F3A"/>
    <w:rsid w:val="007275A0"/>
    <w:rsid w:val="00727CDB"/>
    <w:rsid w:val="00727D7F"/>
    <w:rsid w:val="00727D8A"/>
    <w:rsid w:val="007300D3"/>
    <w:rsid w:val="00730388"/>
    <w:rsid w:val="00730398"/>
    <w:rsid w:val="007308A9"/>
    <w:rsid w:val="00731DD0"/>
    <w:rsid w:val="007321B6"/>
    <w:rsid w:val="007324CE"/>
    <w:rsid w:val="00734D51"/>
    <w:rsid w:val="00734E7B"/>
    <w:rsid w:val="007351EF"/>
    <w:rsid w:val="00735AE3"/>
    <w:rsid w:val="00735DC6"/>
    <w:rsid w:val="00737132"/>
    <w:rsid w:val="00737473"/>
    <w:rsid w:val="00737863"/>
    <w:rsid w:val="007406F8"/>
    <w:rsid w:val="007407F5"/>
    <w:rsid w:val="00741398"/>
    <w:rsid w:val="00741445"/>
    <w:rsid w:val="00741834"/>
    <w:rsid w:val="00741CC6"/>
    <w:rsid w:val="00741E02"/>
    <w:rsid w:val="00742641"/>
    <w:rsid w:val="007428D1"/>
    <w:rsid w:val="00742BD0"/>
    <w:rsid w:val="0074333C"/>
    <w:rsid w:val="007442BC"/>
    <w:rsid w:val="007445E3"/>
    <w:rsid w:val="007448B3"/>
    <w:rsid w:val="00744CA1"/>
    <w:rsid w:val="00745312"/>
    <w:rsid w:val="00746B23"/>
    <w:rsid w:val="00747D5F"/>
    <w:rsid w:val="0075028B"/>
    <w:rsid w:val="007503BF"/>
    <w:rsid w:val="007505EC"/>
    <w:rsid w:val="00750FFD"/>
    <w:rsid w:val="007517C6"/>
    <w:rsid w:val="00751909"/>
    <w:rsid w:val="00752CC5"/>
    <w:rsid w:val="0075345F"/>
    <w:rsid w:val="00754313"/>
    <w:rsid w:val="00754969"/>
    <w:rsid w:val="007551AF"/>
    <w:rsid w:val="007551C2"/>
    <w:rsid w:val="007557A9"/>
    <w:rsid w:val="00756C74"/>
    <w:rsid w:val="00756EDD"/>
    <w:rsid w:val="00760135"/>
    <w:rsid w:val="00760459"/>
    <w:rsid w:val="00760B84"/>
    <w:rsid w:val="00761A24"/>
    <w:rsid w:val="007624DB"/>
    <w:rsid w:val="00763084"/>
    <w:rsid w:val="00763682"/>
    <w:rsid w:val="007638DC"/>
    <w:rsid w:val="00764DFE"/>
    <w:rsid w:val="0076518F"/>
    <w:rsid w:val="007651F5"/>
    <w:rsid w:val="007656A7"/>
    <w:rsid w:val="00765ED1"/>
    <w:rsid w:val="007664F0"/>
    <w:rsid w:val="0076664F"/>
    <w:rsid w:val="00767016"/>
    <w:rsid w:val="0076769B"/>
    <w:rsid w:val="007700F2"/>
    <w:rsid w:val="00771B39"/>
    <w:rsid w:val="00771DBD"/>
    <w:rsid w:val="00771F2B"/>
    <w:rsid w:val="0077290A"/>
    <w:rsid w:val="00772A46"/>
    <w:rsid w:val="0077304E"/>
    <w:rsid w:val="0077384D"/>
    <w:rsid w:val="00773FF1"/>
    <w:rsid w:val="00774764"/>
    <w:rsid w:val="00774B0A"/>
    <w:rsid w:val="00776581"/>
    <w:rsid w:val="00776A96"/>
    <w:rsid w:val="00777441"/>
    <w:rsid w:val="0078026F"/>
    <w:rsid w:val="00780635"/>
    <w:rsid w:val="007808D1"/>
    <w:rsid w:val="00780C0B"/>
    <w:rsid w:val="00780DC4"/>
    <w:rsid w:val="0078111D"/>
    <w:rsid w:val="00781AD0"/>
    <w:rsid w:val="007828A8"/>
    <w:rsid w:val="007832E7"/>
    <w:rsid w:val="00783480"/>
    <w:rsid w:val="00785587"/>
    <w:rsid w:val="00785A2C"/>
    <w:rsid w:val="00785A97"/>
    <w:rsid w:val="00785CE8"/>
    <w:rsid w:val="007861E8"/>
    <w:rsid w:val="00786412"/>
    <w:rsid w:val="007868E4"/>
    <w:rsid w:val="0078712B"/>
    <w:rsid w:val="00787795"/>
    <w:rsid w:val="00787912"/>
    <w:rsid w:val="0079007E"/>
    <w:rsid w:val="00790F55"/>
    <w:rsid w:val="0079117F"/>
    <w:rsid w:val="00792449"/>
    <w:rsid w:val="007924DB"/>
    <w:rsid w:val="00792EC3"/>
    <w:rsid w:val="00793098"/>
    <w:rsid w:val="007931CE"/>
    <w:rsid w:val="00793449"/>
    <w:rsid w:val="00794AC6"/>
    <w:rsid w:val="00794BB2"/>
    <w:rsid w:val="007953F9"/>
    <w:rsid w:val="00795597"/>
    <w:rsid w:val="00796536"/>
    <w:rsid w:val="007966B1"/>
    <w:rsid w:val="00796DE4"/>
    <w:rsid w:val="00796F46"/>
    <w:rsid w:val="007970E0"/>
    <w:rsid w:val="0079740C"/>
    <w:rsid w:val="007A2304"/>
    <w:rsid w:val="007A29A8"/>
    <w:rsid w:val="007A313C"/>
    <w:rsid w:val="007A3BEE"/>
    <w:rsid w:val="007A6231"/>
    <w:rsid w:val="007A643F"/>
    <w:rsid w:val="007A7096"/>
    <w:rsid w:val="007A778A"/>
    <w:rsid w:val="007B0061"/>
    <w:rsid w:val="007B0FF7"/>
    <w:rsid w:val="007B2491"/>
    <w:rsid w:val="007B2733"/>
    <w:rsid w:val="007B2D1F"/>
    <w:rsid w:val="007B310E"/>
    <w:rsid w:val="007B3661"/>
    <w:rsid w:val="007B4DD7"/>
    <w:rsid w:val="007B4E99"/>
    <w:rsid w:val="007B51B2"/>
    <w:rsid w:val="007B5232"/>
    <w:rsid w:val="007B601B"/>
    <w:rsid w:val="007B7045"/>
    <w:rsid w:val="007B7846"/>
    <w:rsid w:val="007B7854"/>
    <w:rsid w:val="007B7AE4"/>
    <w:rsid w:val="007C0F4A"/>
    <w:rsid w:val="007C149F"/>
    <w:rsid w:val="007C15AE"/>
    <w:rsid w:val="007C168B"/>
    <w:rsid w:val="007C1F6A"/>
    <w:rsid w:val="007C2525"/>
    <w:rsid w:val="007C3898"/>
    <w:rsid w:val="007C38E9"/>
    <w:rsid w:val="007C38EE"/>
    <w:rsid w:val="007C3FF1"/>
    <w:rsid w:val="007C4D36"/>
    <w:rsid w:val="007C53B4"/>
    <w:rsid w:val="007C593F"/>
    <w:rsid w:val="007C63CE"/>
    <w:rsid w:val="007C6A13"/>
    <w:rsid w:val="007C7E47"/>
    <w:rsid w:val="007C7F0D"/>
    <w:rsid w:val="007D0D82"/>
    <w:rsid w:val="007D0EA1"/>
    <w:rsid w:val="007D0EA5"/>
    <w:rsid w:val="007D2C03"/>
    <w:rsid w:val="007D2F3B"/>
    <w:rsid w:val="007D489A"/>
    <w:rsid w:val="007D4953"/>
    <w:rsid w:val="007D571B"/>
    <w:rsid w:val="007D68B1"/>
    <w:rsid w:val="007D695C"/>
    <w:rsid w:val="007D6F50"/>
    <w:rsid w:val="007E057E"/>
    <w:rsid w:val="007E072F"/>
    <w:rsid w:val="007E0CBA"/>
    <w:rsid w:val="007E16F0"/>
    <w:rsid w:val="007E1739"/>
    <w:rsid w:val="007E1F6E"/>
    <w:rsid w:val="007E245C"/>
    <w:rsid w:val="007E3A1E"/>
    <w:rsid w:val="007E4EC8"/>
    <w:rsid w:val="007E54BC"/>
    <w:rsid w:val="007E77B3"/>
    <w:rsid w:val="007E7BB1"/>
    <w:rsid w:val="007F006B"/>
    <w:rsid w:val="007F0951"/>
    <w:rsid w:val="007F0B76"/>
    <w:rsid w:val="007F15D3"/>
    <w:rsid w:val="007F1D01"/>
    <w:rsid w:val="007F27FA"/>
    <w:rsid w:val="007F427F"/>
    <w:rsid w:val="007F42C5"/>
    <w:rsid w:val="007F488E"/>
    <w:rsid w:val="007F63A0"/>
    <w:rsid w:val="007F64A2"/>
    <w:rsid w:val="007F7958"/>
    <w:rsid w:val="00800631"/>
    <w:rsid w:val="00801C9D"/>
    <w:rsid w:val="00801E9B"/>
    <w:rsid w:val="00803D9D"/>
    <w:rsid w:val="00804B61"/>
    <w:rsid w:val="00805FA7"/>
    <w:rsid w:val="00806548"/>
    <w:rsid w:val="0080657B"/>
    <w:rsid w:val="00806E06"/>
    <w:rsid w:val="0080750A"/>
    <w:rsid w:val="00811350"/>
    <w:rsid w:val="00812902"/>
    <w:rsid w:val="00813D36"/>
    <w:rsid w:val="008148EB"/>
    <w:rsid w:val="00814A94"/>
    <w:rsid w:val="00814D0D"/>
    <w:rsid w:val="00815C91"/>
    <w:rsid w:val="00815E0C"/>
    <w:rsid w:val="00816080"/>
    <w:rsid w:val="00816334"/>
    <w:rsid w:val="008200A8"/>
    <w:rsid w:val="008204C4"/>
    <w:rsid w:val="00820ED9"/>
    <w:rsid w:val="0082140D"/>
    <w:rsid w:val="00821613"/>
    <w:rsid w:val="00821875"/>
    <w:rsid w:val="008230B9"/>
    <w:rsid w:val="0082327C"/>
    <w:rsid w:val="00824436"/>
    <w:rsid w:val="00824851"/>
    <w:rsid w:val="00825287"/>
    <w:rsid w:val="008256C6"/>
    <w:rsid w:val="008257E5"/>
    <w:rsid w:val="0082627A"/>
    <w:rsid w:val="00827E55"/>
    <w:rsid w:val="00830264"/>
    <w:rsid w:val="0083089A"/>
    <w:rsid w:val="008309D2"/>
    <w:rsid w:val="00830B48"/>
    <w:rsid w:val="00832574"/>
    <w:rsid w:val="008332CE"/>
    <w:rsid w:val="008337B7"/>
    <w:rsid w:val="00833C45"/>
    <w:rsid w:val="00834B35"/>
    <w:rsid w:val="00835673"/>
    <w:rsid w:val="00835E07"/>
    <w:rsid w:val="00836841"/>
    <w:rsid w:val="00836EAE"/>
    <w:rsid w:val="0083764C"/>
    <w:rsid w:val="00837A2B"/>
    <w:rsid w:val="00840F6E"/>
    <w:rsid w:val="008421FD"/>
    <w:rsid w:val="00842355"/>
    <w:rsid w:val="00842763"/>
    <w:rsid w:val="00842E3B"/>
    <w:rsid w:val="00843434"/>
    <w:rsid w:val="00843683"/>
    <w:rsid w:val="00843D62"/>
    <w:rsid w:val="00843DF7"/>
    <w:rsid w:val="00845073"/>
    <w:rsid w:val="00845DB2"/>
    <w:rsid w:val="008469CA"/>
    <w:rsid w:val="00847A6F"/>
    <w:rsid w:val="0085073E"/>
    <w:rsid w:val="008508D4"/>
    <w:rsid w:val="00850B99"/>
    <w:rsid w:val="00850FBF"/>
    <w:rsid w:val="008514EB"/>
    <w:rsid w:val="00851C95"/>
    <w:rsid w:val="0085209F"/>
    <w:rsid w:val="008525F3"/>
    <w:rsid w:val="0085288F"/>
    <w:rsid w:val="008528FC"/>
    <w:rsid w:val="00852A70"/>
    <w:rsid w:val="00853079"/>
    <w:rsid w:val="008531B1"/>
    <w:rsid w:val="008531F9"/>
    <w:rsid w:val="0085388B"/>
    <w:rsid w:val="00853C12"/>
    <w:rsid w:val="00853CDD"/>
    <w:rsid w:val="00854470"/>
    <w:rsid w:val="008553B3"/>
    <w:rsid w:val="00856ECB"/>
    <w:rsid w:val="008606DA"/>
    <w:rsid w:val="00860EA8"/>
    <w:rsid w:val="00862343"/>
    <w:rsid w:val="00862385"/>
    <w:rsid w:val="00862AA1"/>
    <w:rsid w:val="00863350"/>
    <w:rsid w:val="0086369A"/>
    <w:rsid w:val="00863836"/>
    <w:rsid w:val="00864DB9"/>
    <w:rsid w:val="00865659"/>
    <w:rsid w:val="008658F1"/>
    <w:rsid w:val="00865DEB"/>
    <w:rsid w:val="00866138"/>
    <w:rsid w:val="00866BC1"/>
    <w:rsid w:val="00866BFC"/>
    <w:rsid w:val="008671D0"/>
    <w:rsid w:val="008676F2"/>
    <w:rsid w:val="00867C1D"/>
    <w:rsid w:val="008715B6"/>
    <w:rsid w:val="00872034"/>
    <w:rsid w:val="008724B0"/>
    <w:rsid w:val="008738D2"/>
    <w:rsid w:val="00873F33"/>
    <w:rsid w:val="008757C6"/>
    <w:rsid w:val="008758A5"/>
    <w:rsid w:val="00875AB9"/>
    <w:rsid w:val="00876323"/>
    <w:rsid w:val="00876A0D"/>
    <w:rsid w:val="0087791C"/>
    <w:rsid w:val="00880E1A"/>
    <w:rsid w:val="00881B78"/>
    <w:rsid w:val="00882594"/>
    <w:rsid w:val="00882D71"/>
    <w:rsid w:val="008838BB"/>
    <w:rsid w:val="00884B68"/>
    <w:rsid w:val="0088686D"/>
    <w:rsid w:val="00886C2D"/>
    <w:rsid w:val="00887E42"/>
    <w:rsid w:val="00887E7A"/>
    <w:rsid w:val="00890691"/>
    <w:rsid w:val="008907C3"/>
    <w:rsid w:val="00891319"/>
    <w:rsid w:val="00891583"/>
    <w:rsid w:val="00892C85"/>
    <w:rsid w:val="00893569"/>
    <w:rsid w:val="00893987"/>
    <w:rsid w:val="008945C0"/>
    <w:rsid w:val="00894F67"/>
    <w:rsid w:val="008950D2"/>
    <w:rsid w:val="00895F24"/>
    <w:rsid w:val="00896E0C"/>
    <w:rsid w:val="008A0AA8"/>
    <w:rsid w:val="008A1161"/>
    <w:rsid w:val="008A1D58"/>
    <w:rsid w:val="008A225F"/>
    <w:rsid w:val="008A2A63"/>
    <w:rsid w:val="008A3842"/>
    <w:rsid w:val="008A38EF"/>
    <w:rsid w:val="008A473F"/>
    <w:rsid w:val="008A4ADA"/>
    <w:rsid w:val="008A4BFD"/>
    <w:rsid w:val="008A50DA"/>
    <w:rsid w:val="008A5772"/>
    <w:rsid w:val="008A5FA8"/>
    <w:rsid w:val="008A680B"/>
    <w:rsid w:val="008A751E"/>
    <w:rsid w:val="008A7699"/>
    <w:rsid w:val="008A7710"/>
    <w:rsid w:val="008B0250"/>
    <w:rsid w:val="008B0825"/>
    <w:rsid w:val="008B08D6"/>
    <w:rsid w:val="008B1A75"/>
    <w:rsid w:val="008B1B24"/>
    <w:rsid w:val="008B2343"/>
    <w:rsid w:val="008B264E"/>
    <w:rsid w:val="008B31B6"/>
    <w:rsid w:val="008B4292"/>
    <w:rsid w:val="008B462E"/>
    <w:rsid w:val="008B51B2"/>
    <w:rsid w:val="008B6914"/>
    <w:rsid w:val="008C15F3"/>
    <w:rsid w:val="008C24C2"/>
    <w:rsid w:val="008C294B"/>
    <w:rsid w:val="008C2BCD"/>
    <w:rsid w:val="008C51AB"/>
    <w:rsid w:val="008C57FD"/>
    <w:rsid w:val="008C6C4B"/>
    <w:rsid w:val="008C7ECE"/>
    <w:rsid w:val="008C7F33"/>
    <w:rsid w:val="008D015E"/>
    <w:rsid w:val="008D031E"/>
    <w:rsid w:val="008D048B"/>
    <w:rsid w:val="008D0E84"/>
    <w:rsid w:val="008D11AE"/>
    <w:rsid w:val="008D1322"/>
    <w:rsid w:val="008D1509"/>
    <w:rsid w:val="008D1BCF"/>
    <w:rsid w:val="008D20B4"/>
    <w:rsid w:val="008D2146"/>
    <w:rsid w:val="008D3634"/>
    <w:rsid w:val="008D4A0F"/>
    <w:rsid w:val="008D4CD9"/>
    <w:rsid w:val="008D5297"/>
    <w:rsid w:val="008D5333"/>
    <w:rsid w:val="008D5F6B"/>
    <w:rsid w:val="008D606E"/>
    <w:rsid w:val="008D74AB"/>
    <w:rsid w:val="008D7ABF"/>
    <w:rsid w:val="008D7F54"/>
    <w:rsid w:val="008E01E0"/>
    <w:rsid w:val="008E0E9B"/>
    <w:rsid w:val="008E162B"/>
    <w:rsid w:val="008E2543"/>
    <w:rsid w:val="008E2F1D"/>
    <w:rsid w:val="008E353B"/>
    <w:rsid w:val="008E3A91"/>
    <w:rsid w:val="008E4424"/>
    <w:rsid w:val="008E4834"/>
    <w:rsid w:val="008E4861"/>
    <w:rsid w:val="008E5C5E"/>
    <w:rsid w:val="008E69DA"/>
    <w:rsid w:val="008F0897"/>
    <w:rsid w:val="008F0A13"/>
    <w:rsid w:val="008F101E"/>
    <w:rsid w:val="008F150F"/>
    <w:rsid w:val="008F2243"/>
    <w:rsid w:val="008F245A"/>
    <w:rsid w:val="008F280E"/>
    <w:rsid w:val="008F2F5B"/>
    <w:rsid w:val="008F3B09"/>
    <w:rsid w:val="008F4580"/>
    <w:rsid w:val="008F5412"/>
    <w:rsid w:val="008F5B55"/>
    <w:rsid w:val="008F5E1A"/>
    <w:rsid w:val="008F621C"/>
    <w:rsid w:val="008F7341"/>
    <w:rsid w:val="008F7AB0"/>
    <w:rsid w:val="009014D6"/>
    <w:rsid w:val="009026B4"/>
    <w:rsid w:val="0090295F"/>
    <w:rsid w:val="00902B36"/>
    <w:rsid w:val="009030B5"/>
    <w:rsid w:val="009036EE"/>
    <w:rsid w:val="00903A5F"/>
    <w:rsid w:val="00903A8C"/>
    <w:rsid w:val="00904DEC"/>
    <w:rsid w:val="009053FF"/>
    <w:rsid w:val="00905464"/>
    <w:rsid w:val="0090580A"/>
    <w:rsid w:val="00905D20"/>
    <w:rsid w:val="00906091"/>
    <w:rsid w:val="009061C8"/>
    <w:rsid w:val="00906257"/>
    <w:rsid w:val="009065EF"/>
    <w:rsid w:val="00906BFE"/>
    <w:rsid w:val="009076AC"/>
    <w:rsid w:val="00907AA6"/>
    <w:rsid w:val="00907CA8"/>
    <w:rsid w:val="009104B2"/>
    <w:rsid w:val="00910BE5"/>
    <w:rsid w:val="0091146E"/>
    <w:rsid w:val="00912B9A"/>
    <w:rsid w:val="00913249"/>
    <w:rsid w:val="00913D6D"/>
    <w:rsid w:val="00914579"/>
    <w:rsid w:val="00915013"/>
    <w:rsid w:val="00915FC2"/>
    <w:rsid w:val="00921647"/>
    <w:rsid w:val="009216F9"/>
    <w:rsid w:val="0092270E"/>
    <w:rsid w:val="00923472"/>
    <w:rsid w:val="00923980"/>
    <w:rsid w:val="00923D7F"/>
    <w:rsid w:val="00924295"/>
    <w:rsid w:val="009248CC"/>
    <w:rsid w:val="00924A37"/>
    <w:rsid w:val="00925759"/>
    <w:rsid w:val="00926216"/>
    <w:rsid w:val="009262ED"/>
    <w:rsid w:val="009264D8"/>
    <w:rsid w:val="00926CFE"/>
    <w:rsid w:val="009271C0"/>
    <w:rsid w:val="009271D3"/>
    <w:rsid w:val="009277A4"/>
    <w:rsid w:val="009303A8"/>
    <w:rsid w:val="00930806"/>
    <w:rsid w:val="009322EA"/>
    <w:rsid w:val="00933B41"/>
    <w:rsid w:val="00933E2A"/>
    <w:rsid w:val="00934215"/>
    <w:rsid w:val="00934633"/>
    <w:rsid w:val="00935BDA"/>
    <w:rsid w:val="0093760B"/>
    <w:rsid w:val="00937A38"/>
    <w:rsid w:val="00940838"/>
    <w:rsid w:val="00940B37"/>
    <w:rsid w:val="0094121C"/>
    <w:rsid w:val="0094203E"/>
    <w:rsid w:val="00942874"/>
    <w:rsid w:val="0094323B"/>
    <w:rsid w:val="009432A4"/>
    <w:rsid w:val="00945D4F"/>
    <w:rsid w:val="00946430"/>
    <w:rsid w:val="00946614"/>
    <w:rsid w:val="00946B5C"/>
    <w:rsid w:val="00946F70"/>
    <w:rsid w:val="00947E1D"/>
    <w:rsid w:val="00950ED9"/>
    <w:rsid w:val="0095183E"/>
    <w:rsid w:val="0095304D"/>
    <w:rsid w:val="00953349"/>
    <w:rsid w:val="009534CE"/>
    <w:rsid w:val="0095351A"/>
    <w:rsid w:val="009537B1"/>
    <w:rsid w:val="009540F3"/>
    <w:rsid w:val="00954D5B"/>
    <w:rsid w:val="0095542E"/>
    <w:rsid w:val="009558D6"/>
    <w:rsid w:val="0095670F"/>
    <w:rsid w:val="0095678C"/>
    <w:rsid w:val="009568C4"/>
    <w:rsid w:val="00956EB7"/>
    <w:rsid w:val="00960C27"/>
    <w:rsid w:val="00960C9D"/>
    <w:rsid w:val="00961C1A"/>
    <w:rsid w:val="009628DD"/>
    <w:rsid w:val="00963091"/>
    <w:rsid w:val="0096465A"/>
    <w:rsid w:val="0096515A"/>
    <w:rsid w:val="0096552A"/>
    <w:rsid w:val="00965AB6"/>
    <w:rsid w:val="00966933"/>
    <w:rsid w:val="009673DD"/>
    <w:rsid w:val="00967EE2"/>
    <w:rsid w:val="009700E9"/>
    <w:rsid w:val="0097096A"/>
    <w:rsid w:val="0097116A"/>
    <w:rsid w:val="0097165E"/>
    <w:rsid w:val="00972470"/>
    <w:rsid w:val="009726CB"/>
    <w:rsid w:val="00973596"/>
    <w:rsid w:val="0097364D"/>
    <w:rsid w:val="0097405C"/>
    <w:rsid w:val="00974A5C"/>
    <w:rsid w:val="00975555"/>
    <w:rsid w:val="0097582B"/>
    <w:rsid w:val="00976E28"/>
    <w:rsid w:val="00980577"/>
    <w:rsid w:val="009810BF"/>
    <w:rsid w:val="009811F5"/>
    <w:rsid w:val="009817E4"/>
    <w:rsid w:val="0098182B"/>
    <w:rsid w:val="00981C58"/>
    <w:rsid w:val="009829C6"/>
    <w:rsid w:val="00982A27"/>
    <w:rsid w:val="00983172"/>
    <w:rsid w:val="00984E18"/>
    <w:rsid w:val="00985318"/>
    <w:rsid w:val="009867A4"/>
    <w:rsid w:val="00986E5D"/>
    <w:rsid w:val="0098709F"/>
    <w:rsid w:val="00987323"/>
    <w:rsid w:val="00987960"/>
    <w:rsid w:val="0099138E"/>
    <w:rsid w:val="009919F6"/>
    <w:rsid w:val="00991C28"/>
    <w:rsid w:val="00993FF4"/>
    <w:rsid w:val="009943F6"/>
    <w:rsid w:val="00994517"/>
    <w:rsid w:val="00994862"/>
    <w:rsid w:val="00995F1E"/>
    <w:rsid w:val="00996E3C"/>
    <w:rsid w:val="009973CA"/>
    <w:rsid w:val="009976DA"/>
    <w:rsid w:val="009979F3"/>
    <w:rsid w:val="009A0313"/>
    <w:rsid w:val="009A0AB6"/>
    <w:rsid w:val="009A2930"/>
    <w:rsid w:val="009A2E85"/>
    <w:rsid w:val="009A404B"/>
    <w:rsid w:val="009A40A8"/>
    <w:rsid w:val="009A4147"/>
    <w:rsid w:val="009A4A0D"/>
    <w:rsid w:val="009A4E15"/>
    <w:rsid w:val="009A55D8"/>
    <w:rsid w:val="009A5B04"/>
    <w:rsid w:val="009A5F42"/>
    <w:rsid w:val="009A6EFD"/>
    <w:rsid w:val="009A72F2"/>
    <w:rsid w:val="009A755C"/>
    <w:rsid w:val="009A7FF6"/>
    <w:rsid w:val="009B0634"/>
    <w:rsid w:val="009B1813"/>
    <w:rsid w:val="009B1C6C"/>
    <w:rsid w:val="009B3175"/>
    <w:rsid w:val="009B69C9"/>
    <w:rsid w:val="009B6A11"/>
    <w:rsid w:val="009B6FC1"/>
    <w:rsid w:val="009B7876"/>
    <w:rsid w:val="009C02B6"/>
    <w:rsid w:val="009C066E"/>
    <w:rsid w:val="009C098A"/>
    <w:rsid w:val="009C1712"/>
    <w:rsid w:val="009C1B56"/>
    <w:rsid w:val="009C1D41"/>
    <w:rsid w:val="009C2690"/>
    <w:rsid w:val="009C2B02"/>
    <w:rsid w:val="009C2B79"/>
    <w:rsid w:val="009C2DAE"/>
    <w:rsid w:val="009C2E74"/>
    <w:rsid w:val="009C32C0"/>
    <w:rsid w:val="009C3462"/>
    <w:rsid w:val="009C352B"/>
    <w:rsid w:val="009C3A88"/>
    <w:rsid w:val="009C3C6B"/>
    <w:rsid w:val="009C46BB"/>
    <w:rsid w:val="009C4946"/>
    <w:rsid w:val="009C4BA8"/>
    <w:rsid w:val="009C52EA"/>
    <w:rsid w:val="009C54E1"/>
    <w:rsid w:val="009C5699"/>
    <w:rsid w:val="009C59C2"/>
    <w:rsid w:val="009C647C"/>
    <w:rsid w:val="009C6916"/>
    <w:rsid w:val="009C79EC"/>
    <w:rsid w:val="009C7B43"/>
    <w:rsid w:val="009D021D"/>
    <w:rsid w:val="009D14C7"/>
    <w:rsid w:val="009D25A6"/>
    <w:rsid w:val="009D2AD6"/>
    <w:rsid w:val="009D320A"/>
    <w:rsid w:val="009D35AD"/>
    <w:rsid w:val="009D35ED"/>
    <w:rsid w:val="009D40A4"/>
    <w:rsid w:val="009D44D9"/>
    <w:rsid w:val="009D487F"/>
    <w:rsid w:val="009D49B5"/>
    <w:rsid w:val="009D4E2E"/>
    <w:rsid w:val="009D501C"/>
    <w:rsid w:val="009D503A"/>
    <w:rsid w:val="009D53A6"/>
    <w:rsid w:val="009D5646"/>
    <w:rsid w:val="009D5B50"/>
    <w:rsid w:val="009D5BC7"/>
    <w:rsid w:val="009D6DE5"/>
    <w:rsid w:val="009D7270"/>
    <w:rsid w:val="009D79B3"/>
    <w:rsid w:val="009D7BBD"/>
    <w:rsid w:val="009D7ECC"/>
    <w:rsid w:val="009E00C5"/>
    <w:rsid w:val="009E02AC"/>
    <w:rsid w:val="009E136E"/>
    <w:rsid w:val="009E15CE"/>
    <w:rsid w:val="009E16B5"/>
    <w:rsid w:val="009E1DB1"/>
    <w:rsid w:val="009E2F0F"/>
    <w:rsid w:val="009E31EF"/>
    <w:rsid w:val="009E3984"/>
    <w:rsid w:val="009E46E1"/>
    <w:rsid w:val="009F002F"/>
    <w:rsid w:val="009F0A7E"/>
    <w:rsid w:val="009F1B21"/>
    <w:rsid w:val="009F1D31"/>
    <w:rsid w:val="009F2984"/>
    <w:rsid w:val="009F3249"/>
    <w:rsid w:val="009F3D0A"/>
    <w:rsid w:val="009F3E02"/>
    <w:rsid w:val="009F46D6"/>
    <w:rsid w:val="009F5269"/>
    <w:rsid w:val="009F5818"/>
    <w:rsid w:val="009F5A4C"/>
    <w:rsid w:val="009F6790"/>
    <w:rsid w:val="009F6EA2"/>
    <w:rsid w:val="00A001C4"/>
    <w:rsid w:val="00A0193D"/>
    <w:rsid w:val="00A01B6A"/>
    <w:rsid w:val="00A02696"/>
    <w:rsid w:val="00A028FE"/>
    <w:rsid w:val="00A02B8D"/>
    <w:rsid w:val="00A0358A"/>
    <w:rsid w:val="00A045BB"/>
    <w:rsid w:val="00A05765"/>
    <w:rsid w:val="00A05EA9"/>
    <w:rsid w:val="00A061CC"/>
    <w:rsid w:val="00A06B67"/>
    <w:rsid w:val="00A0732E"/>
    <w:rsid w:val="00A0769E"/>
    <w:rsid w:val="00A10F53"/>
    <w:rsid w:val="00A113F9"/>
    <w:rsid w:val="00A11D04"/>
    <w:rsid w:val="00A13810"/>
    <w:rsid w:val="00A1400E"/>
    <w:rsid w:val="00A147A1"/>
    <w:rsid w:val="00A15306"/>
    <w:rsid w:val="00A1546F"/>
    <w:rsid w:val="00A15EAD"/>
    <w:rsid w:val="00A15EAF"/>
    <w:rsid w:val="00A1643F"/>
    <w:rsid w:val="00A17F3B"/>
    <w:rsid w:val="00A20E6D"/>
    <w:rsid w:val="00A22450"/>
    <w:rsid w:val="00A24593"/>
    <w:rsid w:val="00A24AE5"/>
    <w:rsid w:val="00A258EC"/>
    <w:rsid w:val="00A26DA7"/>
    <w:rsid w:val="00A27402"/>
    <w:rsid w:val="00A27C9A"/>
    <w:rsid w:val="00A27D8D"/>
    <w:rsid w:val="00A304E6"/>
    <w:rsid w:val="00A30701"/>
    <w:rsid w:val="00A30CF7"/>
    <w:rsid w:val="00A3413F"/>
    <w:rsid w:val="00A35F34"/>
    <w:rsid w:val="00A365DA"/>
    <w:rsid w:val="00A36FB4"/>
    <w:rsid w:val="00A37134"/>
    <w:rsid w:val="00A37D9C"/>
    <w:rsid w:val="00A37E11"/>
    <w:rsid w:val="00A400C7"/>
    <w:rsid w:val="00A4096B"/>
    <w:rsid w:val="00A40DE4"/>
    <w:rsid w:val="00A4137B"/>
    <w:rsid w:val="00A418C9"/>
    <w:rsid w:val="00A419A1"/>
    <w:rsid w:val="00A426B0"/>
    <w:rsid w:val="00A42E6D"/>
    <w:rsid w:val="00A42F27"/>
    <w:rsid w:val="00A447D9"/>
    <w:rsid w:val="00A44E6B"/>
    <w:rsid w:val="00A44EB1"/>
    <w:rsid w:val="00A45347"/>
    <w:rsid w:val="00A46688"/>
    <w:rsid w:val="00A467B6"/>
    <w:rsid w:val="00A50008"/>
    <w:rsid w:val="00A50061"/>
    <w:rsid w:val="00A50291"/>
    <w:rsid w:val="00A51499"/>
    <w:rsid w:val="00A52DC3"/>
    <w:rsid w:val="00A53E1E"/>
    <w:rsid w:val="00A540E6"/>
    <w:rsid w:val="00A56513"/>
    <w:rsid w:val="00A568D9"/>
    <w:rsid w:val="00A56973"/>
    <w:rsid w:val="00A56AB5"/>
    <w:rsid w:val="00A56CAE"/>
    <w:rsid w:val="00A572A2"/>
    <w:rsid w:val="00A57648"/>
    <w:rsid w:val="00A60225"/>
    <w:rsid w:val="00A61103"/>
    <w:rsid w:val="00A627D5"/>
    <w:rsid w:val="00A62AA6"/>
    <w:rsid w:val="00A6548C"/>
    <w:rsid w:val="00A655FC"/>
    <w:rsid w:val="00A65AE6"/>
    <w:rsid w:val="00A65C8B"/>
    <w:rsid w:val="00A6600D"/>
    <w:rsid w:val="00A66095"/>
    <w:rsid w:val="00A6746A"/>
    <w:rsid w:val="00A67649"/>
    <w:rsid w:val="00A676DD"/>
    <w:rsid w:val="00A700D7"/>
    <w:rsid w:val="00A71700"/>
    <w:rsid w:val="00A71717"/>
    <w:rsid w:val="00A71D69"/>
    <w:rsid w:val="00A71EF5"/>
    <w:rsid w:val="00A732D0"/>
    <w:rsid w:val="00A737E9"/>
    <w:rsid w:val="00A73AC3"/>
    <w:rsid w:val="00A7474C"/>
    <w:rsid w:val="00A765DB"/>
    <w:rsid w:val="00A76751"/>
    <w:rsid w:val="00A76FC8"/>
    <w:rsid w:val="00A80271"/>
    <w:rsid w:val="00A808D3"/>
    <w:rsid w:val="00A81158"/>
    <w:rsid w:val="00A8158A"/>
    <w:rsid w:val="00A819D1"/>
    <w:rsid w:val="00A81C5C"/>
    <w:rsid w:val="00A81DC6"/>
    <w:rsid w:val="00A83F10"/>
    <w:rsid w:val="00A8500D"/>
    <w:rsid w:val="00A85BDE"/>
    <w:rsid w:val="00A9045D"/>
    <w:rsid w:val="00A904AF"/>
    <w:rsid w:val="00A911B3"/>
    <w:rsid w:val="00A91FA9"/>
    <w:rsid w:val="00A92819"/>
    <w:rsid w:val="00A93BBE"/>
    <w:rsid w:val="00A94073"/>
    <w:rsid w:val="00A9495E"/>
    <w:rsid w:val="00A95393"/>
    <w:rsid w:val="00A95712"/>
    <w:rsid w:val="00A95825"/>
    <w:rsid w:val="00A95C21"/>
    <w:rsid w:val="00A95D44"/>
    <w:rsid w:val="00A96135"/>
    <w:rsid w:val="00A96A06"/>
    <w:rsid w:val="00A9782F"/>
    <w:rsid w:val="00A97863"/>
    <w:rsid w:val="00A97898"/>
    <w:rsid w:val="00AA0E9B"/>
    <w:rsid w:val="00AA1804"/>
    <w:rsid w:val="00AA1CA2"/>
    <w:rsid w:val="00AA2F3B"/>
    <w:rsid w:val="00AA3560"/>
    <w:rsid w:val="00AA4714"/>
    <w:rsid w:val="00AA53ED"/>
    <w:rsid w:val="00AA575E"/>
    <w:rsid w:val="00AA6149"/>
    <w:rsid w:val="00AA674B"/>
    <w:rsid w:val="00AA6880"/>
    <w:rsid w:val="00AA6D1F"/>
    <w:rsid w:val="00AA7CA8"/>
    <w:rsid w:val="00AA7E57"/>
    <w:rsid w:val="00AB1CCE"/>
    <w:rsid w:val="00AB2423"/>
    <w:rsid w:val="00AB28B9"/>
    <w:rsid w:val="00AB3A22"/>
    <w:rsid w:val="00AB46EF"/>
    <w:rsid w:val="00AB489E"/>
    <w:rsid w:val="00AB4B10"/>
    <w:rsid w:val="00AB4F76"/>
    <w:rsid w:val="00AB5203"/>
    <w:rsid w:val="00AB539C"/>
    <w:rsid w:val="00AB5AAE"/>
    <w:rsid w:val="00AB684A"/>
    <w:rsid w:val="00AB6B86"/>
    <w:rsid w:val="00AB7919"/>
    <w:rsid w:val="00AB7D9D"/>
    <w:rsid w:val="00AC00B7"/>
    <w:rsid w:val="00AC06C0"/>
    <w:rsid w:val="00AC1850"/>
    <w:rsid w:val="00AC1DB5"/>
    <w:rsid w:val="00AC22C3"/>
    <w:rsid w:val="00AC2E28"/>
    <w:rsid w:val="00AC2EEC"/>
    <w:rsid w:val="00AC36CC"/>
    <w:rsid w:val="00AC3CEA"/>
    <w:rsid w:val="00AC4CFA"/>
    <w:rsid w:val="00AC5418"/>
    <w:rsid w:val="00AC5C5F"/>
    <w:rsid w:val="00AC652C"/>
    <w:rsid w:val="00AC6CA1"/>
    <w:rsid w:val="00AC70F1"/>
    <w:rsid w:val="00AC7B34"/>
    <w:rsid w:val="00AD08BA"/>
    <w:rsid w:val="00AD1053"/>
    <w:rsid w:val="00AD1B25"/>
    <w:rsid w:val="00AD2336"/>
    <w:rsid w:val="00AD233D"/>
    <w:rsid w:val="00AD2A5B"/>
    <w:rsid w:val="00AD2FCC"/>
    <w:rsid w:val="00AD426F"/>
    <w:rsid w:val="00AD477F"/>
    <w:rsid w:val="00AD4DB9"/>
    <w:rsid w:val="00AD5483"/>
    <w:rsid w:val="00AD59DA"/>
    <w:rsid w:val="00AD6B37"/>
    <w:rsid w:val="00AE0E77"/>
    <w:rsid w:val="00AE0EDF"/>
    <w:rsid w:val="00AE1018"/>
    <w:rsid w:val="00AE1246"/>
    <w:rsid w:val="00AE1523"/>
    <w:rsid w:val="00AE15C8"/>
    <w:rsid w:val="00AE1F7E"/>
    <w:rsid w:val="00AE2EF6"/>
    <w:rsid w:val="00AE321C"/>
    <w:rsid w:val="00AE3EA9"/>
    <w:rsid w:val="00AE4ADC"/>
    <w:rsid w:val="00AE4B21"/>
    <w:rsid w:val="00AE5893"/>
    <w:rsid w:val="00AE61BA"/>
    <w:rsid w:val="00AE72A7"/>
    <w:rsid w:val="00AF0386"/>
    <w:rsid w:val="00AF29DF"/>
    <w:rsid w:val="00AF45C9"/>
    <w:rsid w:val="00AF4E69"/>
    <w:rsid w:val="00AF51FD"/>
    <w:rsid w:val="00AF56CC"/>
    <w:rsid w:val="00AF616E"/>
    <w:rsid w:val="00AF6583"/>
    <w:rsid w:val="00AF6AB6"/>
    <w:rsid w:val="00AF6C20"/>
    <w:rsid w:val="00AF7DEC"/>
    <w:rsid w:val="00B00CF3"/>
    <w:rsid w:val="00B012E1"/>
    <w:rsid w:val="00B01EEA"/>
    <w:rsid w:val="00B02277"/>
    <w:rsid w:val="00B022DC"/>
    <w:rsid w:val="00B030A2"/>
    <w:rsid w:val="00B03747"/>
    <w:rsid w:val="00B03D21"/>
    <w:rsid w:val="00B03FB6"/>
    <w:rsid w:val="00B040BA"/>
    <w:rsid w:val="00B0556C"/>
    <w:rsid w:val="00B06169"/>
    <w:rsid w:val="00B06F0A"/>
    <w:rsid w:val="00B10039"/>
    <w:rsid w:val="00B1018B"/>
    <w:rsid w:val="00B103BF"/>
    <w:rsid w:val="00B11276"/>
    <w:rsid w:val="00B11AC5"/>
    <w:rsid w:val="00B11F49"/>
    <w:rsid w:val="00B12588"/>
    <w:rsid w:val="00B12E16"/>
    <w:rsid w:val="00B137E2"/>
    <w:rsid w:val="00B145B3"/>
    <w:rsid w:val="00B14C6F"/>
    <w:rsid w:val="00B16793"/>
    <w:rsid w:val="00B169B8"/>
    <w:rsid w:val="00B172AB"/>
    <w:rsid w:val="00B202EC"/>
    <w:rsid w:val="00B2057A"/>
    <w:rsid w:val="00B22151"/>
    <w:rsid w:val="00B222EC"/>
    <w:rsid w:val="00B2235E"/>
    <w:rsid w:val="00B22B19"/>
    <w:rsid w:val="00B22C5C"/>
    <w:rsid w:val="00B23243"/>
    <w:rsid w:val="00B24CAF"/>
    <w:rsid w:val="00B24D8A"/>
    <w:rsid w:val="00B251CB"/>
    <w:rsid w:val="00B25314"/>
    <w:rsid w:val="00B25A9F"/>
    <w:rsid w:val="00B274AE"/>
    <w:rsid w:val="00B27D78"/>
    <w:rsid w:val="00B31075"/>
    <w:rsid w:val="00B31871"/>
    <w:rsid w:val="00B32052"/>
    <w:rsid w:val="00B322F2"/>
    <w:rsid w:val="00B336C1"/>
    <w:rsid w:val="00B34245"/>
    <w:rsid w:val="00B343AF"/>
    <w:rsid w:val="00B354D3"/>
    <w:rsid w:val="00B35AAF"/>
    <w:rsid w:val="00B36829"/>
    <w:rsid w:val="00B378A3"/>
    <w:rsid w:val="00B402E5"/>
    <w:rsid w:val="00B40835"/>
    <w:rsid w:val="00B40936"/>
    <w:rsid w:val="00B4111E"/>
    <w:rsid w:val="00B415D0"/>
    <w:rsid w:val="00B41E2E"/>
    <w:rsid w:val="00B421CC"/>
    <w:rsid w:val="00B42465"/>
    <w:rsid w:val="00B42C1F"/>
    <w:rsid w:val="00B430D6"/>
    <w:rsid w:val="00B43217"/>
    <w:rsid w:val="00B4546E"/>
    <w:rsid w:val="00B45493"/>
    <w:rsid w:val="00B45D23"/>
    <w:rsid w:val="00B45FF3"/>
    <w:rsid w:val="00B46213"/>
    <w:rsid w:val="00B46506"/>
    <w:rsid w:val="00B4713E"/>
    <w:rsid w:val="00B4736E"/>
    <w:rsid w:val="00B47E7F"/>
    <w:rsid w:val="00B5179E"/>
    <w:rsid w:val="00B52007"/>
    <w:rsid w:val="00B526FE"/>
    <w:rsid w:val="00B527AF"/>
    <w:rsid w:val="00B53411"/>
    <w:rsid w:val="00B536A4"/>
    <w:rsid w:val="00B539C4"/>
    <w:rsid w:val="00B53A3F"/>
    <w:rsid w:val="00B53EEE"/>
    <w:rsid w:val="00B54751"/>
    <w:rsid w:val="00B5583D"/>
    <w:rsid w:val="00B558D5"/>
    <w:rsid w:val="00B55C99"/>
    <w:rsid w:val="00B5699D"/>
    <w:rsid w:val="00B56D92"/>
    <w:rsid w:val="00B61350"/>
    <w:rsid w:val="00B61436"/>
    <w:rsid w:val="00B61BDF"/>
    <w:rsid w:val="00B61CCE"/>
    <w:rsid w:val="00B6274E"/>
    <w:rsid w:val="00B6328C"/>
    <w:rsid w:val="00B634FF"/>
    <w:rsid w:val="00B63C2E"/>
    <w:rsid w:val="00B6463C"/>
    <w:rsid w:val="00B64800"/>
    <w:rsid w:val="00B64F2E"/>
    <w:rsid w:val="00B64F4B"/>
    <w:rsid w:val="00B654FA"/>
    <w:rsid w:val="00B65659"/>
    <w:rsid w:val="00B67ADB"/>
    <w:rsid w:val="00B67F50"/>
    <w:rsid w:val="00B70450"/>
    <w:rsid w:val="00B70CA5"/>
    <w:rsid w:val="00B7154E"/>
    <w:rsid w:val="00B71E37"/>
    <w:rsid w:val="00B71F24"/>
    <w:rsid w:val="00B721FD"/>
    <w:rsid w:val="00B73485"/>
    <w:rsid w:val="00B73CD7"/>
    <w:rsid w:val="00B740BE"/>
    <w:rsid w:val="00B7456C"/>
    <w:rsid w:val="00B74A79"/>
    <w:rsid w:val="00B75071"/>
    <w:rsid w:val="00B7521C"/>
    <w:rsid w:val="00B758C7"/>
    <w:rsid w:val="00B76B91"/>
    <w:rsid w:val="00B76DFE"/>
    <w:rsid w:val="00B77A72"/>
    <w:rsid w:val="00B77B19"/>
    <w:rsid w:val="00B803BE"/>
    <w:rsid w:val="00B808AB"/>
    <w:rsid w:val="00B813D3"/>
    <w:rsid w:val="00B81B99"/>
    <w:rsid w:val="00B823F8"/>
    <w:rsid w:val="00B82548"/>
    <w:rsid w:val="00B83A39"/>
    <w:rsid w:val="00B84199"/>
    <w:rsid w:val="00B84941"/>
    <w:rsid w:val="00B85F6B"/>
    <w:rsid w:val="00B874CC"/>
    <w:rsid w:val="00B900ED"/>
    <w:rsid w:val="00B902AA"/>
    <w:rsid w:val="00B903D9"/>
    <w:rsid w:val="00B91596"/>
    <w:rsid w:val="00B929CD"/>
    <w:rsid w:val="00B93410"/>
    <w:rsid w:val="00B941D4"/>
    <w:rsid w:val="00B95B03"/>
    <w:rsid w:val="00B95BC0"/>
    <w:rsid w:val="00B96CDD"/>
    <w:rsid w:val="00B970CB"/>
    <w:rsid w:val="00B974F1"/>
    <w:rsid w:val="00B9756B"/>
    <w:rsid w:val="00B97A38"/>
    <w:rsid w:val="00BA133E"/>
    <w:rsid w:val="00BA1461"/>
    <w:rsid w:val="00BA213C"/>
    <w:rsid w:val="00BA27DA"/>
    <w:rsid w:val="00BA3518"/>
    <w:rsid w:val="00BA39C3"/>
    <w:rsid w:val="00BA3D75"/>
    <w:rsid w:val="00BA428A"/>
    <w:rsid w:val="00BA4A15"/>
    <w:rsid w:val="00BA4A1B"/>
    <w:rsid w:val="00BA4AB9"/>
    <w:rsid w:val="00BA58F2"/>
    <w:rsid w:val="00BA5BC0"/>
    <w:rsid w:val="00BA6131"/>
    <w:rsid w:val="00BA6350"/>
    <w:rsid w:val="00BA69A6"/>
    <w:rsid w:val="00BA6CD4"/>
    <w:rsid w:val="00BB0068"/>
    <w:rsid w:val="00BB01DC"/>
    <w:rsid w:val="00BB04BB"/>
    <w:rsid w:val="00BB1038"/>
    <w:rsid w:val="00BB1382"/>
    <w:rsid w:val="00BB18D3"/>
    <w:rsid w:val="00BB1B56"/>
    <w:rsid w:val="00BB1D8A"/>
    <w:rsid w:val="00BB1EFE"/>
    <w:rsid w:val="00BB21D0"/>
    <w:rsid w:val="00BB281C"/>
    <w:rsid w:val="00BB2ED4"/>
    <w:rsid w:val="00BB3B74"/>
    <w:rsid w:val="00BB3FBF"/>
    <w:rsid w:val="00BB47D5"/>
    <w:rsid w:val="00BB5AA4"/>
    <w:rsid w:val="00BB6689"/>
    <w:rsid w:val="00BB6A9E"/>
    <w:rsid w:val="00BB6AB3"/>
    <w:rsid w:val="00BB6ABD"/>
    <w:rsid w:val="00BB768D"/>
    <w:rsid w:val="00BC08B1"/>
    <w:rsid w:val="00BC0B51"/>
    <w:rsid w:val="00BC0B74"/>
    <w:rsid w:val="00BC0C9D"/>
    <w:rsid w:val="00BC1D88"/>
    <w:rsid w:val="00BC2B61"/>
    <w:rsid w:val="00BC2C00"/>
    <w:rsid w:val="00BC5086"/>
    <w:rsid w:val="00BC58C6"/>
    <w:rsid w:val="00BC658A"/>
    <w:rsid w:val="00BC6BE3"/>
    <w:rsid w:val="00BD01F0"/>
    <w:rsid w:val="00BD18BE"/>
    <w:rsid w:val="00BD18CA"/>
    <w:rsid w:val="00BD20FC"/>
    <w:rsid w:val="00BD2DA0"/>
    <w:rsid w:val="00BD3EE5"/>
    <w:rsid w:val="00BD4456"/>
    <w:rsid w:val="00BD54DD"/>
    <w:rsid w:val="00BD597D"/>
    <w:rsid w:val="00BD59D9"/>
    <w:rsid w:val="00BD5ECE"/>
    <w:rsid w:val="00BD5FE5"/>
    <w:rsid w:val="00BD61E5"/>
    <w:rsid w:val="00BD680E"/>
    <w:rsid w:val="00BD6B57"/>
    <w:rsid w:val="00BD6DE5"/>
    <w:rsid w:val="00BD704A"/>
    <w:rsid w:val="00BD723C"/>
    <w:rsid w:val="00BD78A1"/>
    <w:rsid w:val="00BD78CF"/>
    <w:rsid w:val="00BE02E9"/>
    <w:rsid w:val="00BE1821"/>
    <w:rsid w:val="00BE2396"/>
    <w:rsid w:val="00BE2993"/>
    <w:rsid w:val="00BE29B9"/>
    <w:rsid w:val="00BE2DA0"/>
    <w:rsid w:val="00BE4D16"/>
    <w:rsid w:val="00BE546D"/>
    <w:rsid w:val="00BE54B9"/>
    <w:rsid w:val="00BE5B9A"/>
    <w:rsid w:val="00BE6017"/>
    <w:rsid w:val="00BE70BD"/>
    <w:rsid w:val="00BE748F"/>
    <w:rsid w:val="00BE7EF6"/>
    <w:rsid w:val="00BF18C4"/>
    <w:rsid w:val="00BF1DC9"/>
    <w:rsid w:val="00BF2078"/>
    <w:rsid w:val="00BF3A66"/>
    <w:rsid w:val="00BF469F"/>
    <w:rsid w:val="00BF4DC1"/>
    <w:rsid w:val="00BF5F9F"/>
    <w:rsid w:val="00BF62AC"/>
    <w:rsid w:val="00BF7615"/>
    <w:rsid w:val="00C01869"/>
    <w:rsid w:val="00C01A4D"/>
    <w:rsid w:val="00C01C6C"/>
    <w:rsid w:val="00C02291"/>
    <w:rsid w:val="00C0260B"/>
    <w:rsid w:val="00C03B8B"/>
    <w:rsid w:val="00C046E1"/>
    <w:rsid w:val="00C04B8C"/>
    <w:rsid w:val="00C05569"/>
    <w:rsid w:val="00C10BDA"/>
    <w:rsid w:val="00C10CE6"/>
    <w:rsid w:val="00C122F4"/>
    <w:rsid w:val="00C127FF"/>
    <w:rsid w:val="00C12BD0"/>
    <w:rsid w:val="00C13570"/>
    <w:rsid w:val="00C150C8"/>
    <w:rsid w:val="00C153D1"/>
    <w:rsid w:val="00C1737B"/>
    <w:rsid w:val="00C2099E"/>
    <w:rsid w:val="00C21013"/>
    <w:rsid w:val="00C21E46"/>
    <w:rsid w:val="00C226E7"/>
    <w:rsid w:val="00C2332D"/>
    <w:rsid w:val="00C255E1"/>
    <w:rsid w:val="00C26005"/>
    <w:rsid w:val="00C26613"/>
    <w:rsid w:val="00C270B1"/>
    <w:rsid w:val="00C274E5"/>
    <w:rsid w:val="00C2781D"/>
    <w:rsid w:val="00C27D4B"/>
    <w:rsid w:val="00C30517"/>
    <w:rsid w:val="00C306A2"/>
    <w:rsid w:val="00C32613"/>
    <w:rsid w:val="00C32A41"/>
    <w:rsid w:val="00C33DEE"/>
    <w:rsid w:val="00C33EB9"/>
    <w:rsid w:val="00C33F6E"/>
    <w:rsid w:val="00C349FA"/>
    <w:rsid w:val="00C35853"/>
    <w:rsid w:val="00C35F93"/>
    <w:rsid w:val="00C36C3E"/>
    <w:rsid w:val="00C36EF6"/>
    <w:rsid w:val="00C37B99"/>
    <w:rsid w:val="00C4267F"/>
    <w:rsid w:val="00C42695"/>
    <w:rsid w:val="00C42841"/>
    <w:rsid w:val="00C42937"/>
    <w:rsid w:val="00C42FA8"/>
    <w:rsid w:val="00C43031"/>
    <w:rsid w:val="00C4374E"/>
    <w:rsid w:val="00C43BE4"/>
    <w:rsid w:val="00C44359"/>
    <w:rsid w:val="00C4638D"/>
    <w:rsid w:val="00C47BAD"/>
    <w:rsid w:val="00C500EC"/>
    <w:rsid w:val="00C50D05"/>
    <w:rsid w:val="00C510E5"/>
    <w:rsid w:val="00C5199B"/>
    <w:rsid w:val="00C51ED6"/>
    <w:rsid w:val="00C51F93"/>
    <w:rsid w:val="00C527C7"/>
    <w:rsid w:val="00C52DA4"/>
    <w:rsid w:val="00C53CED"/>
    <w:rsid w:val="00C53EF5"/>
    <w:rsid w:val="00C5519F"/>
    <w:rsid w:val="00C55DF0"/>
    <w:rsid w:val="00C56090"/>
    <w:rsid w:val="00C56905"/>
    <w:rsid w:val="00C56912"/>
    <w:rsid w:val="00C60015"/>
    <w:rsid w:val="00C61089"/>
    <w:rsid w:val="00C6109D"/>
    <w:rsid w:val="00C6211A"/>
    <w:rsid w:val="00C62476"/>
    <w:rsid w:val="00C628A7"/>
    <w:rsid w:val="00C630B0"/>
    <w:rsid w:val="00C6356B"/>
    <w:rsid w:val="00C63853"/>
    <w:rsid w:val="00C63E85"/>
    <w:rsid w:val="00C642D5"/>
    <w:rsid w:val="00C64388"/>
    <w:rsid w:val="00C64EBC"/>
    <w:rsid w:val="00C65A23"/>
    <w:rsid w:val="00C65C57"/>
    <w:rsid w:val="00C66F3B"/>
    <w:rsid w:val="00C67751"/>
    <w:rsid w:val="00C70B52"/>
    <w:rsid w:val="00C718A3"/>
    <w:rsid w:val="00C727E6"/>
    <w:rsid w:val="00C73022"/>
    <w:rsid w:val="00C73031"/>
    <w:rsid w:val="00C73A22"/>
    <w:rsid w:val="00C73F98"/>
    <w:rsid w:val="00C745F3"/>
    <w:rsid w:val="00C74788"/>
    <w:rsid w:val="00C755F3"/>
    <w:rsid w:val="00C76645"/>
    <w:rsid w:val="00C80CF8"/>
    <w:rsid w:val="00C81964"/>
    <w:rsid w:val="00C836AD"/>
    <w:rsid w:val="00C83BCD"/>
    <w:rsid w:val="00C845AA"/>
    <w:rsid w:val="00C84F9E"/>
    <w:rsid w:val="00C852FA"/>
    <w:rsid w:val="00C865B9"/>
    <w:rsid w:val="00C86C20"/>
    <w:rsid w:val="00C870CC"/>
    <w:rsid w:val="00C87949"/>
    <w:rsid w:val="00C907E0"/>
    <w:rsid w:val="00C919AE"/>
    <w:rsid w:val="00C91C69"/>
    <w:rsid w:val="00C928BA"/>
    <w:rsid w:val="00C93304"/>
    <w:rsid w:val="00C933DA"/>
    <w:rsid w:val="00C93949"/>
    <w:rsid w:val="00C946C2"/>
    <w:rsid w:val="00C94816"/>
    <w:rsid w:val="00C95180"/>
    <w:rsid w:val="00C95E9F"/>
    <w:rsid w:val="00C96A83"/>
    <w:rsid w:val="00C96B22"/>
    <w:rsid w:val="00C96FAF"/>
    <w:rsid w:val="00C9735D"/>
    <w:rsid w:val="00C973BD"/>
    <w:rsid w:val="00C97A97"/>
    <w:rsid w:val="00C97EBB"/>
    <w:rsid w:val="00CA0C1A"/>
    <w:rsid w:val="00CA1CC4"/>
    <w:rsid w:val="00CA3E1B"/>
    <w:rsid w:val="00CA4D54"/>
    <w:rsid w:val="00CA554A"/>
    <w:rsid w:val="00CA5EF9"/>
    <w:rsid w:val="00CA6732"/>
    <w:rsid w:val="00CA68EC"/>
    <w:rsid w:val="00CA7185"/>
    <w:rsid w:val="00CA7D83"/>
    <w:rsid w:val="00CB0143"/>
    <w:rsid w:val="00CB07D9"/>
    <w:rsid w:val="00CB19D3"/>
    <w:rsid w:val="00CB2841"/>
    <w:rsid w:val="00CB47E6"/>
    <w:rsid w:val="00CB5006"/>
    <w:rsid w:val="00CB61FA"/>
    <w:rsid w:val="00CB74D1"/>
    <w:rsid w:val="00CC1C17"/>
    <w:rsid w:val="00CC21CD"/>
    <w:rsid w:val="00CC2213"/>
    <w:rsid w:val="00CC2B0D"/>
    <w:rsid w:val="00CC2D6F"/>
    <w:rsid w:val="00CC4041"/>
    <w:rsid w:val="00CC59EC"/>
    <w:rsid w:val="00CC6189"/>
    <w:rsid w:val="00CC6367"/>
    <w:rsid w:val="00CC73AC"/>
    <w:rsid w:val="00CD036C"/>
    <w:rsid w:val="00CD13B4"/>
    <w:rsid w:val="00CD1F2D"/>
    <w:rsid w:val="00CD28FB"/>
    <w:rsid w:val="00CD2A78"/>
    <w:rsid w:val="00CD3543"/>
    <w:rsid w:val="00CD43A8"/>
    <w:rsid w:val="00CD4D30"/>
    <w:rsid w:val="00CD501A"/>
    <w:rsid w:val="00CD5EF4"/>
    <w:rsid w:val="00CD5FDA"/>
    <w:rsid w:val="00CD66C1"/>
    <w:rsid w:val="00CD78BC"/>
    <w:rsid w:val="00CD79AC"/>
    <w:rsid w:val="00CE0727"/>
    <w:rsid w:val="00CE16DA"/>
    <w:rsid w:val="00CE22F9"/>
    <w:rsid w:val="00CE2AB6"/>
    <w:rsid w:val="00CE2E6F"/>
    <w:rsid w:val="00CE33B5"/>
    <w:rsid w:val="00CE3FBC"/>
    <w:rsid w:val="00CE458B"/>
    <w:rsid w:val="00CE4626"/>
    <w:rsid w:val="00CE532A"/>
    <w:rsid w:val="00CE56E3"/>
    <w:rsid w:val="00CE6897"/>
    <w:rsid w:val="00CE7837"/>
    <w:rsid w:val="00CF07F4"/>
    <w:rsid w:val="00CF2D53"/>
    <w:rsid w:val="00CF3B6B"/>
    <w:rsid w:val="00CF47EE"/>
    <w:rsid w:val="00CF77B2"/>
    <w:rsid w:val="00CF7A39"/>
    <w:rsid w:val="00D00666"/>
    <w:rsid w:val="00D01073"/>
    <w:rsid w:val="00D02126"/>
    <w:rsid w:val="00D026E9"/>
    <w:rsid w:val="00D02F33"/>
    <w:rsid w:val="00D0323B"/>
    <w:rsid w:val="00D0374F"/>
    <w:rsid w:val="00D03813"/>
    <w:rsid w:val="00D0399F"/>
    <w:rsid w:val="00D03ADA"/>
    <w:rsid w:val="00D04FE3"/>
    <w:rsid w:val="00D055F2"/>
    <w:rsid w:val="00D05893"/>
    <w:rsid w:val="00D06389"/>
    <w:rsid w:val="00D0655A"/>
    <w:rsid w:val="00D10CC6"/>
    <w:rsid w:val="00D110E1"/>
    <w:rsid w:val="00D11B62"/>
    <w:rsid w:val="00D11C8B"/>
    <w:rsid w:val="00D12115"/>
    <w:rsid w:val="00D123F0"/>
    <w:rsid w:val="00D12657"/>
    <w:rsid w:val="00D12CB7"/>
    <w:rsid w:val="00D12F4B"/>
    <w:rsid w:val="00D1361B"/>
    <w:rsid w:val="00D138C4"/>
    <w:rsid w:val="00D1410B"/>
    <w:rsid w:val="00D15395"/>
    <w:rsid w:val="00D1548A"/>
    <w:rsid w:val="00D155C7"/>
    <w:rsid w:val="00D1562F"/>
    <w:rsid w:val="00D15C54"/>
    <w:rsid w:val="00D15DDB"/>
    <w:rsid w:val="00D16044"/>
    <w:rsid w:val="00D16C9C"/>
    <w:rsid w:val="00D17E54"/>
    <w:rsid w:val="00D20F0D"/>
    <w:rsid w:val="00D213DC"/>
    <w:rsid w:val="00D2186F"/>
    <w:rsid w:val="00D2227A"/>
    <w:rsid w:val="00D2229A"/>
    <w:rsid w:val="00D22453"/>
    <w:rsid w:val="00D22576"/>
    <w:rsid w:val="00D228B2"/>
    <w:rsid w:val="00D233CA"/>
    <w:rsid w:val="00D233CC"/>
    <w:rsid w:val="00D239AF"/>
    <w:rsid w:val="00D23DD3"/>
    <w:rsid w:val="00D24A77"/>
    <w:rsid w:val="00D25FE3"/>
    <w:rsid w:val="00D26734"/>
    <w:rsid w:val="00D2695D"/>
    <w:rsid w:val="00D27042"/>
    <w:rsid w:val="00D27051"/>
    <w:rsid w:val="00D27575"/>
    <w:rsid w:val="00D279D4"/>
    <w:rsid w:val="00D302DE"/>
    <w:rsid w:val="00D30A0A"/>
    <w:rsid w:val="00D30A49"/>
    <w:rsid w:val="00D318B3"/>
    <w:rsid w:val="00D32165"/>
    <w:rsid w:val="00D3297E"/>
    <w:rsid w:val="00D335B2"/>
    <w:rsid w:val="00D34754"/>
    <w:rsid w:val="00D34BFF"/>
    <w:rsid w:val="00D3543D"/>
    <w:rsid w:val="00D35DE9"/>
    <w:rsid w:val="00D36F9D"/>
    <w:rsid w:val="00D371E6"/>
    <w:rsid w:val="00D3789D"/>
    <w:rsid w:val="00D37D67"/>
    <w:rsid w:val="00D37E48"/>
    <w:rsid w:val="00D4059E"/>
    <w:rsid w:val="00D4161E"/>
    <w:rsid w:val="00D42246"/>
    <w:rsid w:val="00D423E1"/>
    <w:rsid w:val="00D42844"/>
    <w:rsid w:val="00D42A8C"/>
    <w:rsid w:val="00D433F4"/>
    <w:rsid w:val="00D440E0"/>
    <w:rsid w:val="00D45C90"/>
    <w:rsid w:val="00D45DDE"/>
    <w:rsid w:val="00D45E26"/>
    <w:rsid w:val="00D4638F"/>
    <w:rsid w:val="00D464D0"/>
    <w:rsid w:val="00D466BA"/>
    <w:rsid w:val="00D47373"/>
    <w:rsid w:val="00D47638"/>
    <w:rsid w:val="00D506DB"/>
    <w:rsid w:val="00D5177A"/>
    <w:rsid w:val="00D518E0"/>
    <w:rsid w:val="00D5213B"/>
    <w:rsid w:val="00D52E78"/>
    <w:rsid w:val="00D541DE"/>
    <w:rsid w:val="00D54C06"/>
    <w:rsid w:val="00D55774"/>
    <w:rsid w:val="00D55951"/>
    <w:rsid w:val="00D57112"/>
    <w:rsid w:val="00D606E3"/>
    <w:rsid w:val="00D62112"/>
    <w:rsid w:val="00D63B6E"/>
    <w:rsid w:val="00D64FFD"/>
    <w:rsid w:val="00D6546C"/>
    <w:rsid w:val="00D657EC"/>
    <w:rsid w:val="00D658BE"/>
    <w:rsid w:val="00D65E6D"/>
    <w:rsid w:val="00D6699F"/>
    <w:rsid w:val="00D66E74"/>
    <w:rsid w:val="00D67100"/>
    <w:rsid w:val="00D674D6"/>
    <w:rsid w:val="00D70DF2"/>
    <w:rsid w:val="00D712CB"/>
    <w:rsid w:val="00D71C5E"/>
    <w:rsid w:val="00D73EFC"/>
    <w:rsid w:val="00D74159"/>
    <w:rsid w:val="00D745BA"/>
    <w:rsid w:val="00D753BA"/>
    <w:rsid w:val="00D75993"/>
    <w:rsid w:val="00D76345"/>
    <w:rsid w:val="00D7642A"/>
    <w:rsid w:val="00D764EE"/>
    <w:rsid w:val="00D766DB"/>
    <w:rsid w:val="00D778A6"/>
    <w:rsid w:val="00D77AC5"/>
    <w:rsid w:val="00D77C9B"/>
    <w:rsid w:val="00D80354"/>
    <w:rsid w:val="00D80C25"/>
    <w:rsid w:val="00D80C36"/>
    <w:rsid w:val="00D81638"/>
    <w:rsid w:val="00D81981"/>
    <w:rsid w:val="00D82214"/>
    <w:rsid w:val="00D835B1"/>
    <w:rsid w:val="00D838B2"/>
    <w:rsid w:val="00D83E6C"/>
    <w:rsid w:val="00D83FE2"/>
    <w:rsid w:val="00D84464"/>
    <w:rsid w:val="00D846ED"/>
    <w:rsid w:val="00D86393"/>
    <w:rsid w:val="00D86457"/>
    <w:rsid w:val="00D86641"/>
    <w:rsid w:val="00D86672"/>
    <w:rsid w:val="00D86980"/>
    <w:rsid w:val="00D86B74"/>
    <w:rsid w:val="00D87122"/>
    <w:rsid w:val="00D87931"/>
    <w:rsid w:val="00D90205"/>
    <w:rsid w:val="00D9087B"/>
    <w:rsid w:val="00D91296"/>
    <w:rsid w:val="00D918A5"/>
    <w:rsid w:val="00D91BDF"/>
    <w:rsid w:val="00D92067"/>
    <w:rsid w:val="00D920D0"/>
    <w:rsid w:val="00D924AC"/>
    <w:rsid w:val="00D92DC8"/>
    <w:rsid w:val="00D930A2"/>
    <w:rsid w:val="00D93744"/>
    <w:rsid w:val="00D93AB2"/>
    <w:rsid w:val="00D94584"/>
    <w:rsid w:val="00D94857"/>
    <w:rsid w:val="00D94F26"/>
    <w:rsid w:val="00D9522C"/>
    <w:rsid w:val="00D95CE9"/>
    <w:rsid w:val="00D95D11"/>
    <w:rsid w:val="00D96CAC"/>
    <w:rsid w:val="00D96E0B"/>
    <w:rsid w:val="00D9793F"/>
    <w:rsid w:val="00DA01E7"/>
    <w:rsid w:val="00DA0557"/>
    <w:rsid w:val="00DA1F04"/>
    <w:rsid w:val="00DA272D"/>
    <w:rsid w:val="00DA279A"/>
    <w:rsid w:val="00DA3171"/>
    <w:rsid w:val="00DA4096"/>
    <w:rsid w:val="00DA464D"/>
    <w:rsid w:val="00DA501B"/>
    <w:rsid w:val="00DA5C68"/>
    <w:rsid w:val="00DA68BD"/>
    <w:rsid w:val="00DA6F0A"/>
    <w:rsid w:val="00DB176A"/>
    <w:rsid w:val="00DB1BA2"/>
    <w:rsid w:val="00DB1D0E"/>
    <w:rsid w:val="00DB3298"/>
    <w:rsid w:val="00DB349E"/>
    <w:rsid w:val="00DB3DE8"/>
    <w:rsid w:val="00DB3EF1"/>
    <w:rsid w:val="00DB3F95"/>
    <w:rsid w:val="00DB5959"/>
    <w:rsid w:val="00DB5F07"/>
    <w:rsid w:val="00DB61B4"/>
    <w:rsid w:val="00DB6D76"/>
    <w:rsid w:val="00DB70AD"/>
    <w:rsid w:val="00DB7AA5"/>
    <w:rsid w:val="00DB7C37"/>
    <w:rsid w:val="00DB7D34"/>
    <w:rsid w:val="00DC0D0D"/>
    <w:rsid w:val="00DC2A08"/>
    <w:rsid w:val="00DC3200"/>
    <w:rsid w:val="00DC43F6"/>
    <w:rsid w:val="00DC4A73"/>
    <w:rsid w:val="00DC4FAA"/>
    <w:rsid w:val="00DC6193"/>
    <w:rsid w:val="00DC6379"/>
    <w:rsid w:val="00DC6793"/>
    <w:rsid w:val="00DC6AD6"/>
    <w:rsid w:val="00DC7D2C"/>
    <w:rsid w:val="00DD0404"/>
    <w:rsid w:val="00DD0704"/>
    <w:rsid w:val="00DD2325"/>
    <w:rsid w:val="00DD255A"/>
    <w:rsid w:val="00DD2594"/>
    <w:rsid w:val="00DD2619"/>
    <w:rsid w:val="00DD2AE4"/>
    <w:rsid w:val="00DD2EBA"/>
    <w:rsid w:val="00DD3372"/>
    <w:rsid w:val="00DD3821"/>
    <w:rsid w:val="00DD4EB9"/>
    <w:rsid w:val="00DD511B"/>
    <w:rsid w:val="00DD606D"/>
    <w:rsid w:val="00DD6168"/>
    <w:rsid w:val="00DD6B6C"/>
    <w:rsid w:val="00DD6C89"/>
    <w:rsid w:val="00DD6DF2"/>
    <w:rsid w:val="00DD6F25"/>
    <w:rsid w:val="00DD7424"/>
    <w:rsid w:val="00DD755F"/>
    <w:rsid w:val="00DE1757"/>
    <w:rsid w:val="00DE1B1F"/>
    <w:rsid w:val="00DE2114"/>
    <w:rsid w:val="00DE2A82"/>
    <w:rsid w:val="00DE2FC4"/>
    <w:rsid w:val="00DE40B7"/>
    <w:rsid w:val="00DE40E9"/>
    <w:rsid w:val="00DE595C"/>
    <w:rsid w:val="00DE5F93"/>
    <w:rsid w:val="00DE751B"/>
    <w:rsid w:val="00DE7581"/>
    <w:rsid w:val="00DF00FD"/>
    <w:rsid w:val="00DF10FF"/>
    <w:rsid w:val="00DF1323"/>
    <w:rsid w:val="00DF1793"/>
    <w:rsid w:val="00DF286C"/>
    <w:rsid w:val="00DF3665"/>
    <w:rsid w:val="00DF3ED4"/>
    <w:rsid w:val="00DF4944"/>
    <w:rsid w:val="00DF59ED"/>
    <w:rsid w:val="00DF5CE2"/>
    <w:rsid w:val="00DF618B"/>
    <w:rsid w:val="00DF627F"/>
    <w:rsid w:val="00DF73D6"/>
    <w:rsid w:val="00DF7A0C"/>
    <w:rsid w:val="00E00037"/>
    <w:rsid w:val="00E01605"/>
    <w:rsid w:val="00E017EC"/>
    <w:rsid w:val="00E01F41"/>
    <w:rsid w:val="00E03474"/>
    <w:rsid w:val="00E034F8"/>
    <w:rsid w:val="00E036DA"/>
    <w:rsid w:val="00E03F5E"/>
    <w:rsid w:val="00E04B96"/>
    <w:rsid w:val="00E04E77"/>
    <w:rsid w:val="00E0580A"/>
    <w:rsid w:val="00E066D7"/>
    <w:rsid w:val="00E07090"/>
    <w:rsid w:val="00E102E9"/>
    <w:rsid w:val="00E10531"/>
    <w:rsid w:val="00E11149"/>
    <w:rsid w:val="00E1121B"/>
    <w:rsid w:val="00E11ECB"/>
    <w:rsid w:val="00E12006"/>
    <w:rsid w:val="00E12BEC"/>
    <w:rsid w:val="00E144D6"/>
    <w:rsid w:val="00E14856"/>
    <w:rsid w:val="00E15A73"/>
    <w:rsid w:val="00E16660"/>
    <w:rsid w:val="00E16C9F"/>
    <w:rsid w:val="00E16CBF"/>
    <w:rsid w:val="00E2042C"/>
    <w:rsid w:val="00E206CC"/>
    <w:rsid w:val="00E20DB8"/>
    <w:rsid w:val="00E212CB"/>
    <w:rsid w:val="00E21A78"/>
    <w:rsid w:val="00E21C06"/>
    <w:rsid w:val="00E22ECB"/>
    <w:rsid w:val="00E22FF1"/>
    <w:rsid w:val="00E231F6"/>
    <w:rsid w:val="00E23604"/>
    <w:rsid w:val="00E24403"/>
    <w:rsid w:val="00E2478A"/>
    <w:rsid w:val="00E2480F"/>
    <w:rsid w:val="00E24D85"/>
    <w:rsid w:val="00E251EF"/>
    <w:rsid w:val="00E25A86"/>
    <w:rsid w:val="00E25D86"/>
    <w:rsid w:val="00E26006"/>
    <w:rsid w:val="00E2667C"/>
    <w:rsid w:val="00E26774"/>
    <w:rsid w:val="00E26C6B"/>
    <w:rsid w:val="00E277C9"/>
    <w:rsid w:val="00E27CEA"/>
    <w:rsid w:val="00E30C16"/>
    <w:rsid w:val="00E30EC9"/>
    <w:rsid w:val="00E311B2"/>
    <w:rsid w:val="00E3163D"/>
    <w:rsid w:val="00E31E6E"/>
    <w:rsid w:val="00E32127"/>
    <w:rsid w:val="00E32C84"/>
    <w:rsid w:val="00E33C6F"/>
    <w:rsid w:val="00E35034"/>
    <w:rsid w:val="00E35E32"/>
    <w:rsid w:val="00E36078"/>
    <w:rsid w:val="00E36593"/>
    <w:rsid w:val="00E36BDD"/>
    <w:rsid w:val="00E36F41"/>
    <w:rsid w:val="00E378F7"/>
    <w:rsid w:val="00E37FF9"/>
    <w:rsid w:val="00E401DB"/>
    <w:rsid w:val="00E4074A"/>
    <w:rsid w:val="00E40767"/>
    <w:rsid w:val="00E40946"/>
    <w:rsid w:val="00E415A2"/>
    <w:rsid w:val="00E42A69"/>
    <w:rsid w:val="00E42DE3"/>
    <w:rsid w:val="00E4313D"/>
    <w:rsid w:val="00E4409B"/>
    <w:rsid w:val="00E44D52"/>
    <w:rsid w:val="00E45278"/>
    <w:rsid w:val="00E45B7E"/>
    <w:rsid w:val="00E460BD"/>
    <w:rsid w:val="00E46271"/>
    <w:rsid w:val="00E4647D"/>
    <w:rsid w:val="00E46931"/>
    <w:rsid w:val="00E46D65"/>
    <w:rsid w:val="00E46DBF"/>
    <w:rsid w:val="00E474BC"/>
    <w:rsid w:val="00E47766"/>
    <w:rsid w:val="00E5002A"/>
    <w:rsid w:val="00E50552"/>
    <w:rsid w:val="00E50FCD"/>
    <w:rsid w:val="00E51070"/>
    <w:rsid w:val="00E5121C"/>
    <w:rsid w:val="00E520C9"/>
    <w:rsid w:val="00E523F6"/>
    <w:rsid w:val="00E529A7"/>
    <w:rsid w:val="00E530C4"/>
    <w:rsid w:val="00E54896"/>
    <w:rsid w:val="00E558A0"/>
    <w:rsid w:val="00E57A38"/>
    <w:rsid w:val="00E61F4A"/>
    <w:rsid w:val="00E62C62"/>
    <w:rsid w:val="00E62D71"/>
    <w:rsid w:val="00E63CEE"/>
    <w:rsid w:val="00E64354"/>
    <w:rsid w:val="00E66F2C"/>
    <w:rsid w:val="00E67023"/>
    <w:rsid w:val="00E674DE"/>
    <w:rsid w:val="00E67830"/>
    <w:rsid w:val="00E7073A"/>
    <w:rsid w:val="00E70C1C"/>
    <w:rsid w:val="00E70D4A"/>
    <w:rsid w:val="00E70F2B"/>
    <w:rsid w:val="00E71F45"/>
    <w:rsid w:val="00E7218E"/>
    <w:rsid w:val="00E7246B"/>
    <w:rsid w:val="00E724EE"/>
    <w:rsid w:val="00E7352A"/>
    <w:rsid w:val="00E7405C"/>
    <w:rsid w:val="00E74892"/>
    <w:rsid w:val="00E74B58"/>
    <w:rsid w:val="00E756E0"/>
    <w:rsid w:val="00E7594B"/>
    <w:rsid w:val="00E75C98"/>
    <w:rsid w:val="00E76CA0"/>
    <w:rsid w:val="00E77DB0"/>
    <w:rsid w:val="00E8051D"/>
    <w:rsid w:val="00E808E4"/>
    <w:rsid w:val="00E8152E"/>
    <w:rsid w:val="00E817AE"/>
    <w:rsid w:val="00E81D64"/>
    <w:rsid w:val="00E8286F"/>
    <w:rsid w:val="00E829E0"/>
    <w:rsid w:val="00E83227"/>
    <w:rsid w:val="00E8379F"/>
    <w:rsid w:val="00E84896"/>
    <w:rsid w:val="00E853B6"/>
    <w:rsid w:val="00E86353"/>
    <w:rsid w:val="00E866F5"/>
    <w:rsid w:val="00E86F5E"/>
    <w:rsid w:val="00E90FA2"/>
    <w:rsid w:val="00E90FB4"/>
    <w:rsid w:val="00E91642"/>
    <w:rsid w:val="00E922C0"/>
    <w:rsid w:val="00E926E0"/>
    <w:rsid w:val="00E93603"/>
    <w:rsid w:val="00E93D77"/>
    <w:rsid w:val="00E94A67"/>
    <w:rsid w:val="00E95BB0"/>
    <w:rsid w:val="00E95D4D"/>
    <w:rsid w:val="00E96379"/>
    <w:rsid w:val="00E9651C"/>
    <w:rsid w:val="00E977F1"/>
    <w:rsid w:val="00E97CD3"/>
    <w:rsid w:val="00E97D76"/>
    <w:rsid w:val="00EA081B"/>
    <w:rsid w:val="00EA0C9E"/>
    <w:rsid w:val="00EA2098"/>
    <w:rsid w:val="00EA29BE"/>
    <w:rsid w:val="00EA34F4"/>
    <w:rsid w:val="00EA36C3"/>
    <w:rsid w:val="00EA3E5A"/>
    <w:rsid w:val="00EA415D"/>
    <w:rsid w:val="00EA4B6F"/>
    <w:rsid w:val="00EA4CEB"/>
    <w:rsid w:val="00EA6464"/>
    <w:rsid w:val="00EA79C9"/>
    <w:rsid w:val="00EB019A"/>
    <w:rsid w:val="00EB104B"/>
    <w:rsid w:val="00EB1072"/>
    <w:rsid w:val="00EB34EB"/>
    <w:rsid w:val="00EB3D7F"/>
    <w:rsid w:val="00EB3F55"/>
    <w:rsid w:val="00EB4812"/>
    <w:rsid w:val="00EB625E"/>
    <w:rsid w:val="00EB62C7"/>
    <w:rsid w:val="00EB6396"/>
    <w:rsid w:val="00EB763A"/>
    <w:rsid w:val="00EB7668"/>
    <w:rsid w:val="00EB7919"/>
    <w:rsid w:val="00EB7A4D"/>
    <w:rsid w:val="00EB7CF4"/>
    <w:rsid w:val="00EB7D2C"/>
    <w:rsid w:val="00EC35A5"/>
    <w:rsid w:val="00EC3B4D"/>
    <w:rsid w:val="00EC3DA2"/>
    <w:rsid w:val="00EC3FA4"/>
    <w:rsid w:val="00EC4BB8"/>
    <w:rsid w:val="00EC5D82"/>
    <w:rsid w:val="00EC7E8D"/>
    <w:rsid w:val="00ED013E"/>
    <w:rsid w:val="00ED0A79"/>
    <w:rsid w:val="00ED0B50"/>
    <w:rsid w:val="00ED158D"/>
    <w:rsid w:val="00ED193F"/>
    <w:rsid w:val="00ED22F4"/>
    <w:rsid w:val="00ED4B1B"/>
    <w:rsid w:val="00ED4DAD"/>
    <w:rsid w:val="00ED546C"/>
    <w:rsid w:val="00ED58C0"/>
    <w:rsid w:val="00ED5AE0"/>
    <w:rsid w:val="00ED61C3"/>
    <w:rsid w:val="00ED61EB"/>
    <w:rsid w:val="00ED6901"/>
    <w:rsid w:val="00ED76B0"/>
    <w:rsid w:val="00ED76F5"/>
    <w:rsid w:val="00ED7CB6"/>
    <w:rsid w:val="00EE0836"/>
    <w:rsid w:val="00EE09D0"/>
    <w:rsid w:val="00EE0A58"/>
    <w:rsid w:val="00EE162E"/>
    <w:rsid w:val="00EE17C2"/>
    <w:rsid w:val="00EE2182"/>
    <w:rsid w:val="00EE289B"/>
    <w:rsid w:val="00EE2978"/>
    <w:rsid w:val="00EE3598"/>
    <w:rsid w:val="00EE3E0E"/>
    <w:rsid w:val="00EE46E7"/>
    <w:rsid w:val="00EE50A1"/>
    <w:rsid w:val="00EE761A"/>
    <w:rsid w:val="00EE769D"/>
    <w:rsid w:val="00EE7A0C"/>
    <w:rsid w:val="00EE7DE6"/>
    <w:rsid w:val="00EF053C"/>
    <w:rsid w:val="00EF1365"/>
    <w:rsid w:val="00EF16B5"/>
    <w:rsid w:val="00EF293B"/>
    <w:rsid w:val="00EF31CE"/>
    <w:rsid w:val="00EF3E10"/>
    <w:rsid w:val="00EF4BC7"/>
    <w:rsid w:val="00EF56F7"/>
    <w:rsid w:val="00EF579B"/>
    <w:rsid w:val="00EF5F7C"/>
    <w:rsid w:val="00EF6E61"/>
    <w:rsid w:val="00EF762F"/>
    <w:rsid w:val="00F0000A"/>
    <w:rsid w:val="00F0005B"/>
    <w:rsid w:val="00F002A4"/>
    <w:rsid w:val="00F01235"/>
    <w:rsid w:val="00F01546"/>
    <w:rsid w:val="00F01B9C"/>
    <w:rsid w:val="00F0235E"/>
    <w:rsid w:val="00F02630"/>
    <w:rsid w:val="00F04055"/>
    <w:rsid w:val="00F04580"/>
    <w:rsid w:val="00F0481A"/>
    <w:rsid w:val="00F04C0E"/>
    <w:rsid w:val="00F05CF2"/>
    <w:rsid w:val="00F0607B"/>
    <w:rsid w:val="00F060FB"/>
    <w:rsid w:val="00F064F4"/>
    <w:rsid w:val="00F06FEE"/>
    <w:rsid w:val="00F07412"/>
    <w:rsid w:val="00F07438"/>
    <w:rsid w:val="00F10467"/>
    <w:rsid w:val="00F1058B"/>
    <w:rsid w:val="00F11866"/>
    <w:rsid w:val="00F12441"/>
    <w:rsid w:val="00F13DFE"/>
    <w:rsid w:val="00F15FE1"/>
    <w:rsid w:val="00F1640C"/>
    <w:rsid w:val="00F17DE7"/>
    <w:rsid w:val="00F2005A"/>
    <w:rsid w:val="00F201BC"/>
    <w:rsid w:val="00F21067"/>
    <w:rsid w:val="00F21285"/>
    <w:rsid w:val="00F21C10"/>
    <w:rsid w:val="00F22E53"/>
    <w:rsid w:val="00F2345F"/>
    <w:rsid w:val="00F237D6"/>
    <w:rsid w:val="00F241A7"/>
    <w:rsid w:val="00F25564"/>
    <w:rsid w:val="00F2593E"/>
    <w:rsid w:val="00F2661C"/>
    <w:rsid w:val="00F26CF0"/>
    <w:rsid w:val="00F27B71"/>
    <w:rsid w:val="00F3046D"/>
    <w:rsid w:val="00F30C0A"/>
    <w:rsid w:val="00F31789"/>
    <w:rsid w:val="00F31A89"/>
    <w:rsid w:val="00F31BE5"/>
    <w:rsid w:val="00F3242A"/>
    <w:rsid w:val="00F3322F"/>
    <w:rsid w:val="00F3354F"/>
    <w:rsid w:val="00F33BF7"/>
    <w:rsid w:val="00F3435A"/>
    <w:rsid w:val="00F34B75"/>
    <w:rsid w:val="00F3521F"/>
    <w:rsid w:val="00F359FB"/>
    <w:rsid w:val="00F35BB7"/>
    <w:rsid w:val="00F35FEA"/>
    <w:rsid w:val="00F3688F"/>
    <w:rsid w:val="00F36A33"/>
    <w:rsid w:val="00F36AD4"/>
    <w:rsid w:val="00F36EB4"/>
    <w:rsid w:val="00F36FEA"/>
    <w:rsid w:val="00F37361"/>
    <w:rsid w:val="00F378CE"/>
    <w:rsid w:val="00F402B7"/>
    <w:rsid w:val="00F403A2"/>
    <w:rsid w:val="00F40416"/>
    <w:rsid w:val="00F414D2"/>
    <w:rsid w:val="00F42B18"/>
    <w:rsid w:val="00F42FB8"/>
    <w:rsid w:val="00F43CFE"/>
    <w:rsid w:val="00F449C7"/>
    <w:rsid w:val="00F4582D"/>
    <w:rsid w:val="00F46375"/>
    <w:rsid w:val="00F46687"/>
    <w:rsid w:val="00F46A02"/>
    <w:rsid w:val="00F46A18"/>
    <w:rsid w:val="00F478C3"/>
    <w:rsid w:val="00F5050C"/>
    <w:rsid w:val="00F53BE4"/>
    <w:rsid w:val="00F5402D"/>
    <w:rsid w:val="00F54317"/>
    <w:rsid w:val="00F56693"/>
    <w:rsid w:val="00F57554"/>
    <w:rsid w:val="00F602E8"/>
    <w:rsid w:val="00F6088A"/>
    <w:rsid w:val="00F60ECA"/>
    <w:rsid w:val="00F60FD2"/>
    <w:rsid w:val="00F615AD"/>
    <w:rsid w:val="00F61EF6"/>
    <w:rsid w:val="00F62399"/>
    <w:rsid w:val="00F62423"/>
    <w:rsid w:val="00F646B1"/>
    <w:rsid w:val="00F65B9A"/>
    <w:rsid w:val="00F66B7F"/>
    <w:rsid w:val="00F676DA"/>
    <w:rsid w:val="00F67754"/>
    <w:rsid w:val="00F75176"/>
    <w:rsid w:val="00F77032"/>
    <w:rsid w:val="00F80A0D"/>
    <w:rsid w:val="00F81AE8"/>
    <w:rsid w:val="00F8248C"/>
    <w:rsid w:val="00F82685"/>
    <w:rsid w:val="00F8270B"/>
    <w:rsid w:val="00F82BE6"/>
    <w:rsid w:val="00F832A8"/>
    <w:rsid w:val="00F83507"/>
    <w:rsid w:val="00F83CAD"/>
    <w:rsid w:val="00F855A4"/>
    <w:rsid w:val="00F85A22"/>
    <w:rsid w:val="00F85AD8"/>
    <w:rsid w:val="00F85AFF"/>
    <w:rsid w:val="00F866AB"/>
    <w:rsid w:val="00F8742B"/>
    <w:rsid w:val="00F875B8"/>
    <w:rsid w:val="00F87BC6"/>
    <w:rsid w:val="00F901C8"/>
    <w:rsid w:val="00F92020"/>
    <w:rsid w:val="00F921DC"/>
    <w:rsid w:val="00F931DD"/>
    <w:rsid w:val="00F93EB1"/>
    <w:rsid w:val="00F940C8"/>
    <w:rsid w:val="00F9476E"/>
    <w:rsid w:val="00F95060"/>
    <w:rsid w:val="00F95355"/>
    <w:rsid w:val="00F95C81"/>
    <w:rsid w:val="00F96635"/>
    <w:rsid w:val="00F969FA"/>
    <w:rsid w:val="00F96F3E"/>
    <w:rsid w:val="00F9713E"/>
    <w:rsid w:val="00F97286"/>
    <w:rsid w:val="00F97864"/>
    <w:rsid w:val="00F979AE"/>
    <w:rsid w:val="00F97F41"/>
    <w:rsid w:val="00FA030D"/>
    <w:rsid w:val="00FA044A"/>
    <w:rsid w:val="00FA05B9"/>
    <w:rsid w:val="00FA1B5B"/>
    <w:rsid w:val="00FA24B3"/>
    <w:rsid w:val="00FA290E"/>
    <w:rsid w:val="00FA4C12"/>
    <w:rsid w:val="00FA5E16"/>
    <w:rsid w:val="00FA5F72"/>
    <w:rsid w:val="00FA6325"/>
    <w:rsid w:val="00FA6E1B"/>
    <w:rsid w:val="00FA6FD0"/>
    <w:rsid w:val="00FA772C"/>
    <w:rsid w:val="00FA7AEF"/>
    <w:rsid w:val="00FB2B82"/>
    <w:rsid w:val="00FB2B87"/>
    <w:rsid w:val="00FB2F49"/>
    <w:rsid w:val="00FB33D6"/>
    <w:rsid w:val="00FB3B69"/>
    <w:rsid w:val="00FB4EB1"/>
    <w:rsid w:val="00FB50EC"/>
    <w:rsid w:val="00FB6C8F"/>
    <w:rsid w:val="00FB76B3"/>
    <w:rsid w:val="00FC039F"/>
    <w:rsid w:val="00FC1008"/>
    <w:rsid w:val="00FC224D"/>
    <w:rsid w:val="00FC3D81"/>
    <w:rsid w:val="00FC3F8C"/>
    <w:rsid w:val="00FC4409"/>
    <w:rsid w:val="00FC471E"/>
    <w:rsid w:val="00FC50E8"/>
    <w:rsid w:val="00FC5E3E"/>
    <w:rsid w:val="00FC6927"/>
    <w:rsid w:val="00FC6E03"/>
    <w:rsid w:val="00FC735E"/>
    <w:rsid w:val="00FC7476"/>
    <w:rsid w:val="00FC7850"/>
    <w:rsid w:val="00FC7AA6"/>
    <w:rsid w:val="00FD03BE"/>
    <w:rsid w:val="00FD0C9F"/>
    <w:rsid w:val="00FD1B34"/>
    <w:rsid w:val="00FD1D09"/>
    <w:rsid w:val="00FD273D"/>
    <w:rsid w:val="00FD2A72"/>
    <w:rsid w:val="00FD2BF9"/>
    <w:rsid w:val="00FD2C2B"/>
    <w:rsid w:val="00FD2E4D"/>
    <w:rsid w:val="00FD3EE4"/>
    <w:rsid w:val="00FD3EF9"/>
    <w:rsid w:val="00FD422C"/>
    <w:rsid w:val="00FD459D"/>
    <w:rsid w:val="00FD4D9F"/>
    <w:rsid w:val="00FD5030"/>
    <w:rsid w:val="00FD5A03"/>
    <w:rsid w:val="00FD7886"/>
    <w:rsid w:val="00FD7F66"/>
    <w:rsid w:val="00FD7F95"/>
    <w:rsid w:val="00FE0A09"/>
    <w:rsid w:val="00FE1AA0"/>
    <w:rsid w:val="00FE1AE1"/>
    <w:rsid w:val="00FE1C5B"/>
    <w:rsid w:val="00FE228A"/>
    <w:rsid w:val="00FE36DA"/>
    <w:rsid w:val="00FE3B58"/>
    <w:rsid w:val="00FE3D5D"/>
    <w:rsid w:val="00FE417D"/>
    <w:rsid w:val="00FE57BB"/>
    <w:rsid w:val="00FE7764"/>
    <w:rsid w:val="00FE7C5E"/>
    <w:rsid w:val="00FE7FC9"/>
    <w:rsid w:val="00FF024C"/>
    <w:rsid w:val="00FF07F4"/>
    <w:rsid w:val="00FF1D79"/>
    <w:rsid w:val="00FF1F0F"/>
    <w:rsid w:val="00FF200D"/>
    <w:rsid w:val="00FF3685"/>
    <w:rsid w:val="00FF4165"/>
    <w:rsid w:val="00FF4A1F"/>
    <w:rsid w:val="00FF596F"/>
    <w:rsid w:val="00FF6725"/>
    <w:rsid w:val="00FF67E2"/>
    <w:rsid w:val="00FF6A22"/>
    <w:rsid w:val="00FF730E"/>
    <w:rsid w:val="00FF76E7"/>
    <w:rsid w:val="00FF7A1E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5B3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11">
    <w:name w:val="Char Style 11"/>
    <w:link w:val="Style10"/>
    <w:uiPriority w:val="99"/>
    <w:locked/>
    <w:rsid w:val="002D1FBE"/>
    <w:rPr>
      <w:sz w:val="26"/>
      <w:shd w:val="clear" w:color="auto" w:fill="FFFFFF"/>
    </w:rPr>
  </w:style>
  <w:style w:type="character" w:customStyle="1" w:styleId="CharStyle12">
    <w:name w:val="Char Style 12"/>
    <w:uiPriority w:val="99"/>
    <w:rsid w:val="002D1FBE"/>
    <w:rPr>
      <w:spacing w:val="50"/>
      <w:sz w:val="26"/>
      <w:u w:val="none"/>
    </w:rPr>
  </w:style>
  <w:style w:type="paragraph" w:customStyle="1" w:styleId="Style10">
    <w:name w:val="Style 10"/>
    <w:basedOn w:val="a"/>
    <w:link w:val="CharStyle11"/>
    <w:uiPriority w:val="99"/>
    <w:rsid w:val="002D1FBE"/>
    <w:pPr>
      <w:shd w:val="clear" w:color="auto" w:fill="FFFFFF"/>
      <w:spacing w:after="60" w:line="240" w:lineRule="atLeast"/>
    </w:pPr>
    <w:rPr>
      <w:rFonts w:asciiTheme="minorHAnsi" w:eastAsiaTheme="minorHAnsi" w:hAnsiTheme="minorHAnsi" w:cstheme="minorBidi"/>
      <w:color w:val="auto"/>
      <w:sz w:val="26"/>
      <w:szCs w:val="22"/>
      <w:lang w:eastAsia="en-US"/>
    </w:rPr>
  </w:style>
  <w:style w:type="paragraph" w:styleId="a3">
    <w:name w:val="header"/>
    <w:basedOn w:val="a"/>
    <w:link w:val="a4"/>
    <w:uiPriority w:val="99"/>
    <w:unhideWhenUsed/>
    <w:rsid w:val="002D1FB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D1FBE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D1FB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D1FBE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CharStyle7">
    <w:name w:val="Char Style 7"/>
    <w:link w:val="Style6"/>
    <w:uiPriority w:val="99"/>
    <w:locked/>
    <w:rsid w:val="002D1FBE"/>
    <w:rPr>
      <w:spacing w:val="210"/>
      <w:sz w:val="58"/>
      <w:shd w:val="clear" w:color="auto" w:fill="FFFFFF"/>
    </w:rPr>
  </w:style>
  <w:style w:type="character" w:customStyle="1" w:styleId="CharStyle21">
    <w:name w:val="Char Style 21"/>
    <w:uiPriority w:val="99"/>
    <w:rsid w:val="002D1FBE"/>
    <w:rPr>
      <w:b/>
      <w:sz w:val="24"/>
      <w:u w:val="none"/>
    </w:rPr>
  </w:style>
  <w:style w:type="paragraph" w:customStyle="1" w:styleId="Style6">
    <w:name w:val="Style 6"/>
    <w:basedOn w:val="a"/>
    <w:link w:val="CharStyle7"/>
    <w:uiPriority w:val="99"/>
    <w:rsid w:val="002D1FBE"/>
    <w:pPr>
      <w:shd w:val="clear" w:color="auto" w:fill="FFFFFF"/>
      <w:spacing w:before="480" w:after="480" w:line="240" w:lineRule="atLeast"/>
      <w:outlineLvl w:val="0"/>
    </w:pPr>
    <w:rPr>
      <w:rFonts w:asciiTheme="minorHAnsi" w:eastAsiaTheme="minorHAnsi" w:hAnsiTheme="minorHAnsi" w:cstheme="minorBidi"/>
      <w:color w:val="auto"/>
      <w:spacing w:val="210"/>
      <w:sz w:val="58"/>
      <w:szCs w:val="22"/>
      <w:lang w:eastAsia="en-US"/>
    </w:rPr>
  </w:style>
  <w:style w:type="character" w:customStyle="1" w:styleId="CharStyle26">
    <w:name w:val="Char Style 26"/>
    <w:uiPriority w:val="99"/>
    <w:rsid w:val="00D17E54"/>
    <w:rPr>
      <w:sz w:val="26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9663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6635"/>
    <w:rPr>
      <w:rFonts w:ascii="Tahoma" w:eastAsia="Times New Roman" w:hAnsi="Tahoma" w:cs="Tahoma"/>
      <w:color w:val="000000"/>
      <w:sz w:val="16"/>
      <w:szCs w:val="16"/>
      <w:lang w:eastAsia="ru-RU"/>
    </w:rPr>
  </w:style>
  <w:style w:type="table" w:styleId="a9">
    <w:name w:val="Table Grid"/>
    <w:basedOn w:val="a1"/>
    <w:uiPriority w:val="59"/>
    <w:rsid w:val="000F0C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9"/>
    <w:rsid w:val="00F901C8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9"/>
    <w:rsid w:val="00F901C8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link w:val="ab"/>
    <w:uiPriority w:val="99"/>
    <w:semiHidden/>
    <w:unhideWhenUsed/>
    <w:rsid w:val="00DD755F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DD755F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DD755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5B3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11">
    <w:name w:val="Char Style 11"/>
    <w:link w:val="Style10"/>
    <w:uiPriority w:val="99"/>
    <w:locked/>
    <w:rsid w:val="002D1FBE"/>
    <w:rPr>
      <w:sz w:val="26"/>
      <w:shd w:val="clear" w:color="auto" w:fill="FFFFFF"/>
    </w:rPr>
  </w:style>
  <w:style w:type="character" w:customStyle="1" w:styleId="CharStyle12">
    <w:name w:val="Char Style 12"/>
    <w:uiPriority w:val="99"/>
    <w:rsid w:val="002D1FBE"/>
    <w:rPr>
      <w:spacing w:val="50"/>
      <w:sz w:val="26"/>
      <w:u w:val="none"/>
    </w:rPr>
  </w:style>
  <w:style w:type="paragraph" w:customStyle="1" w:styleId="Style10">
    <w:name w:val="Style 10"/>
    <w:basedOn w:val="a"/>
    <w:link w:val="CharStyle11"/>
    <w:uiPriority w:val="99"/>
    <w:rsid w:val="002D1FBE"/>
    <w:pPr>
      <w:shd w:val="clear" w:color="auto" w:fill="FFFFFF"/>
      <w:spacing w:after="60" w:line="240" w:lineRule="atLeast"/>
    </w:pPr>
    <w:rPr>
      <w:rFonts w:asciiTheme="minorHAnsi" w:eastAsiaTheme="minorHAnsi" w:hAnsiTheme="minorHAnsi" w:cstheme="minorBidi"/>
      <w:color w:val="auto"/>
      <w:sz w:val="26"/>
      <w:szCs w:val="22"/>
      <w:lang w:eastAsia="en-US"/>
    </w:rPr>
  </w:style>
  <w:style w:type="paragraph" w:styleId="a3">
    <w:name w:val="header"/>
    <w:basedOn w:val="a"/>
    <w:link w:val="a4"/>
    <w:uiPriority w:val="99"/>
    <w:unhideWhenUsed/>
    <w:rsid w:val="002D1FB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D1FBE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D1FB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D1FBE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CharStyle7">
    <w:name w:val="Char Style 7"/>
    <w:link w:val="Style6"/>
    <w:uiPriority w:val="99"/>
    <w:locked/>
    <w:rsid w:val="002D1FBE"/>
    <w:rPr>
      <w:spacing w:val="210"/>
      <w:sz w:val="58"/>
      <w:shd w:val="clear" w:color="auto" w:fill="FFFFFF"/>
    </w:rPr>
  </w:style>
  <w:style w:type="character" w:customStyle="1" w:styleId="CharStyle21">
    <w:name w:val="Char Style 21"/>
    <w:uiPriority w:val="99"/>
    <w:rsid w:val="002D1FBE"/>
    <w:rPr>
      <w:b/>
      <w:sz w:val="24"/>
      <w:u w:val="none"/>
    </w:rPr>
  </w:style>
  <w:style w:type="paragraph" w:customStyle="1" w:styleId="Style6">
    <w:name w:val="Style 6"/>
    <w:basedOn w:val="a"/>
    <w:link w:val="CharStyle7"/>
    <w:uiPriority w:val="99"/>
    <w:rsid w:val="002D1FBE"/>
    <w:pPr>
      <w:shd w:val="clear" w:color="auto" w:fill="FFFFFF"/>
      <w:spacing w:before="480" w:after="480" w:line="240" w:lineRule="atLeast"/>
      <w:outlineLvl w:val="0"/>
    </w:pPr>
    <w:rPr>
      <w:rFonts w:asciiTheme="minorHAnsi" w:eastAsiaTheme="minorHAnsi" w:hAnsiTheme="minorHAnsi" w:cstheme="minorBidi"/>
      <w:color w:val="auto"/>
      <w:spacing w:val="210"/>
      <w:sz w:val="58"/>
      <w:szCs w:val="22"/>
      <w:lang w:eastAsia="en-US"/>
    </w:rPr>
  </w:style>
  <w:style w:type="character" w:customStyle="1" w:styleId="CharStyle26">
    <w:name w:val="Char Style 26"/>
    <w:uiPriority w:val="99"/>
    <w:rsid w:val="00D17E54"/>
    <w:rPr>
      <w:sz w:val="26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9663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6635"/>
    <w:rPr>
      <w:rFonts w:ascii="Tahoma" w:eastAsia="Times New Roman" w:hAnsi="Tahoma" w:cs="Tahoma"/>
      <w:color w:val="000000"/>
      <w:sz w:val="16"/>
      <w:szCs w:val="16"/>
      <w:lang w:eastAsia="ru-RU"/>
    </w:rPr>
  </w:style>
  <w:style w:type="table" w:styleId="a9">
    <w:name w:val="Table Grid"/>
    <w:basedOn w:val="a1"/>
    <w:uiPriority w:val="59"/>
    <w:rsid w:val="000F0C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9"/>
    <w:rsid w:val="00F901C8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9"/>
    <w:rsid w:val="00F901C8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link w:val="ab"/>
    <w:uiPriority w:val="99"/>
    <w:semiHidden/>
    <w:unhideWhenUsed/>
    <w:rsid w:val="00DD755F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DD755F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DD755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4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8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0FD02-CA1D-4F9F-847C-4EA7D6AF1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680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БЕГИШЕВА ИРИНА СЕРГЕЕВНА</dc:creator>
  <cp:lastModifiedBy>АНТОНОВА СВЕТЛАНА</cp:lastModifiedBy>
  <cp:revision>10</cp:revision>
  <cp:lastPrinted>2020-07-08T15:09:00Z</cp:lastPrinted>
  <dcterms:created xsi:type="dcterms:W3CDTF">2020-07-07T14:57:00Z</dcterms:created>
  <dcterms:modified xsi:type="dcterms:W3CDTF">2020-07-08T15:11:00Z</dcterms:modified>
</cp:coreProperties>
</file>