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575B" w14:textId="2FBF9580" w:rsidR="00EE0FAC" w:rsidRPr="00974898" w:rsidRDefault="00442563" w:rsidP="006906DF">
      <w:pPr>
        <w:pStyle w:val="2"/>
        <w:spacing w:before="480"/>
        <w:ind w:left="0" w:firstLine="0"/>
      </w:pPr>
      <w:bookmarkStart w:id="0" w:name="_GoBack"/>
      <w:bookmarkEnd w:id="0"/>
      <w:r w:rsidRPr="00974898">
        <w:t>ПОЯСНИТЕЛЬНАЯ ЗАПИСКА</w:t>
      </w:r>
    </w:p>
    <w:p w14:paraId="7208CF6E" w14:textId="71F3828B" w:rsidR="007E6652" w:rsidRDefault="006412A1" w:rsidP="00D640FA">
      <w:pPr>
        <w:pStyle w:val="2"/>
        <w:spacing w:before="480" w:after="720"/>
        <w:ind w:firstLine="0"/>
        <w:rPr>
          <w:szCs w:val="28"/>
        </w:rPr>
      </w:pPr>
      <w:r w:rsidRPr="00974898">
        <w:t>к проекту постановления Пра</w:t>
      </w:r>
      <w:r w:rsidR="00927334" w:rsidRPr="00974898">
        <w:t>вительства Российской Федерации</w:t>
      </w:r>
      <w:r w:rsidR="00927334" w:rsidRPr="00974898">
        <w:br/>
      </w:r>
      <w:r w:rsidR="00A51908" w:rsidRPr="00974898">
        <w:rPr>
          <w:szCs w:val="28"/>
        </w:rPr>
        <w:t>"</w:t>
      </w:r>
      <w:r w:rsidR="002D5420" w:rsidRPr="002D5420">
        <w:rPr>
          <w:szCs w:val="28"/>
        </w:rPr>
        <w:t>О внесении изменения в постановление Правительства Российской Федерации от 18 апреля 2020 г. № 543</w:t>
      </w:r>
      <w:r w:rsidR="007E6652">
        <w:rPr>
          <w:szCs w:val="28"/>
        </w:rPr>
        <w:t>"</w:t>
      </w:r>
    </w:p>
    <w:p w14:paraId="3E2C294B" w14:textId="3F721A3A" w:rsidR="002D5420" w:rsidRPr="00D640FA" w:rsidRDefault="007E6652" w:rsidP="006906D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40FA">
        <w:rPr>
          <w:color w:val="auto"/>
          <w:sz w:val="28"/>
          <w:szCs w:val="28"/>
        </w:rPr>
        <w:t xml:space="preserve">Проект постановления Правительства Российской Федерации </w:t>
      </w:r>
      <w:r w:rsidR="00D640FA">
        <w:rPr>
          <w:color w:val="auto"/>
          <w:sz w:val="28"/>
          <w:szCs w:val="28"/>
        </w:rPr>
        <w:br/>
      </w:r>
      <w:r w:rsidRPr="00D640FA">
        <w:rPr>
          <w:color w:val="auto"/>
          <w:sz w:val="28"/>
          <w:szCs w:val="28"/>
        </w:rPr>
        <w:t>"</w:t>
      </w:r>
      <w:r w:rsidR="008724C9" w:rsidRPr="00D640FA">
        <w:rPr>
          <w:color w:val="auto"/>
          <w:sz w:val="28"/>
          <w:szCs w:val="28"/>
        </w:rPr>
        <w:t xml:space="preserve">О внесении изменения в </w:t>
      </w:r>
      <w:r w:rsidR="002D5420" w:rsidRPr="00D640FA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="00D640FA">
        <w:rPr>
          <w:color w:val="auto"/>
          <w:sz w:val="28"/>
          <w:szCs w:val="28"/>
        </w:rPr>
        <w:br/>
      </w:r>
      <w:r w:rsidR="002D5420" w:rsidRPr="00D640FA">
        <w:rPr>
          <w:color w:val="auto"/>
          <w:sz w:val="28"/>
          <w:szCs w:val="28"/>
        </w:rPr>
        <w:t>от 18 апреля 2020 г. № 543</w:t>
      </w:r>
      <w:r w:rsidRPr="00D640FA">
        <w:rPr>
          <w:color w:val="auto"/>
          <w:sz w:val="28"/>
          <w:szCs w:val="28"/>
        </w:rPr>
        <w:t>" (далее – Проект постановления</w:t>
      </w:r>
      <w:r w:rsidR="008724C9" w:rsidRPr="00D640FA">
        <w:rPr>
          <w:color w:val="auto"/>
          <w:sz w:val="28"/>
          <w:szCs w:val="28"/>
        </w:rPr>
        <w:t>, Постановление № 543</w:t>
      </w:r>
      <w:r w:rsidRPr="00D640FA">
        <w:rPr>
          <w:color w:val="auto"/>
          <w:sz w:val="28"/>
          <w:szCs w:val="28"/>
        </w:rPr>
        <w:t xml:space="preserve">) разработан </w:t>
      </w:r>
      <w:r w:rsidR="008724C9" w:rsidRPr="00D640FA">
        <w:rPr>
          <w:color w:val="auto"/>
          <w:sz w:val="28"/>
          <w:szCs w:val="28"/>
        </w:rPr>
        <w:t>в связи с принятием</w:t>
      </w:r>
      <w:r w:rsidR="007206B7">
        <w:rPr>
          <w:color w:val="auto"/>
          <w:sz w:val="28"/>
          <w:szCs w:val="28"/>
        </w:rPr>
        <w:t xml:space="preserve"> Государственной Думой Федерального Собрания Российской Федерации</w:t>
      </w:r>
      <w:r w:rsidR="00D640FA" w:rsidRPr="00D640FA">
        <w:rPr>
          <w:color w:val="auto"/>
          <w:sz w:val="28"/>
          <w:szCs w:val="28"/>
        </w:rPr>
        <w:t xml:space="preserve"> в третьем чтении</w:t>
      </w:r>
      <w:r w:rsidR="002D5420" w:rsidRPr="00D640FA">
        <w:rPr>
          <w:sz w:val="28"/>
          <w:szCs w:val="28"/>
        </w:rPr>
        <w:t xml:space="preserve"> </w:t>
      </w:r>
      <w:r w:rsidR="00D640FA" w:rsidRPr="00D640FA">
        <w:rPr>
          <w:sz w:val="28"/>
          <w:szCs w:val="28"/>
        </w:rPr>
        <w:t>проекта ф</w:t>
      </w:r>
      <w:r w:rsidR="002D5420" w:rsidRPr="00D640FA">
        <w:rPr>
          <w:sz w:val="28"/>
          <w:szCs w:val="28"/>
        </w:rPr>
        <w:t xml:space="preserve">едерального конституционного закона </w:t>
      </w:r>
      <w:r w:rsidR="00D640FA" w:rsidRPr="00D640FA">
        <w:rPr>
          <w:sz w:val="28"/>
          <w:szCs w:val="28"/>
        </w:rPr>
        <w:t>№ 1039060-7</w:t>
      </w:r>
      <w:r w:rsidR="00EA6E0D" w:rsidRPr="00D640FA">
        <w:rPr>
          <w:sz w:val="28"/>
          <w:szCs w:val="28"/>
        </w:rPr>
        <w:t xml:space="preserve"> </w:t>
      </w:r>
      <w:r w:rsidR="00D640FA" w:rsidRPr="00D640FA">
        <w:rPr>
          <w:sz w:val="28"/>
          <w:szCs w:val="28"/>
        </w:rPr>
        <w:t>"</w:t>
      </w:r>
      <w:r w:rsidR="00EA6E0D" w:rsidRPr="00D640FA">
        <w:rPr>
          <w:sz w:val="28"/>
          <w:szCs w:val="28"/>
        </w:rPr>
        <w:t>О внесении изменения</w:t>
      </w:r>
      <w:r w:rsidR="000D2359" w:rsidRPr="00D640FA">
        <w:rPr>
          <w:sz w:val="28"/>
          <w:szCs w:val="28"/>
        </w:rPr>
        <w:t xml:space="preserve"> </w:t>
      </w:r>
      <w:r w:rsidR="00EA6E0D" w:rsidRPr="00D640FA">
        <w:rPr>
          <w:sz w:val="28"/>
          <w:szCs w:val="28"/>
        </w:rPr>
        <w:t>в статью 12</w:t>
      </w:r>
      <w:r w:rsidR="00EA6E0D" w:rsidRPr="00D640FA">
        <w:rPr>
          <w:sz w:val="28"/>
          <w:szCs w:val="28"/>
          <w:vertAlign w:val="superscript"/>
        </w:rPr>
        <w:t>1</w:t>
      </w:r>
      <w:r w:rsidR="00EA6E0D" w:rsidRPr="00D640FA">
        <w:rPr>
          <w:sz w:val="28"/>
          <w:szCs w:val="28"/>
        </w:rPr>
        <w:t xml:space="preserve"> Федерального конституционного закона </w:t>
      </w:r>
      <w:r w:rsidR="00D640FA" w:rsidRPr="00D640FA">
        <w:rPr>
          <w:sz w:val="28"/>
          <w:szCs w:val="28"/>
        </w:rPr>
        <w:t>"</w:t>
      </w:r>
      <w:r w:rsidR="00EA6E0D" w:rsidRPr="00D640FA">
        <w:rPr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="00D640FA" w:rsidRPr="00D640FA">
        <w:rPr>
          <w:sz w:val="28"/>
          <w:szCs w:val="28"/>
        </w:rPr>
        <w:t>"</w:t>
      </w:r>
      <w:r w:rsidR="00EA6E0D" w:rsidRPr="00D640FA">
        <w:rPr>
          <w:sz w:val="28"/>
          <w:szCs w:val="28"/>
        </w:rPr>
        <w:t xml:space="preserve"> и </w:t>
      </w:r>
      <w:r w:rsidR="00D640FA" w:rsidRPr="00D640FA">
        <w:rPr>
          <w:sz w:val="28"/>
          <w:szCs w:val="28"/>
        </w:rPr>
        <w:t>проекта ф</w:t>
      </w:r>
      <w:r w:rsidR="00EA6E0D" w:rsidRPr="00D640FA">
        <w:rPr>
          <w:sz w:val="28"/>
          <w:szCs w:val="28"/>
        </w:rPr>
        <w:t>едерального закона</w:t>
      </w:r>
      <w:r w:rsidR="00D640FA" w:rsidRPr="00D640FA">
        <w:rPr>
          <w:sz w:val="28"/>
          <w:szCs w:val="28"/>
        </w:rPr>
        <w:t xml:space="preserve"> № 1039020-7 "</w:t>
      </w:r>
      <w:r w:rsidR="00EA6E0D" w:rsidRPr="00D640FA">
        <w:rPr>
          <w:sz w:val="28"/>
          <w:szCs w:val="28"/>
        </w:rPr>
        <w:t xml:space="preserve">О внесении изменений в статью 112 Федерального закона </w:t>
      </w:r>
      <w:r w:rsidR="007206B7">
        <w:rPr>
          <w:sz w:val="28"/>
          <w:szCs w:val="28"/>
        </w:rPr>
        <w:br/>
      </w:r>
      <w:r w:rsidR="00D640FA" w:rsidRPr="00D640FA">
        <w:rPr>
          <w:sz w:val="28"/>
          <w:szCs w:val="28"/>
        </w:rPr>
        <w:t>"</w:t>
      </w:r>
      <w:r w:rsidR="00EA6E0D" w:rsidRPr="00D640FA">
        <w:rPr>
          <w:sz w:val="28"/>
          <w:szCs w:val="28"/>
        </w:rPr>
        <w:t>О внесении изменений</w:t>
      </w:r>
      <w:r w:rsidR="000D2359" w:rsidRPr="00D640FA">
        <w:rPr>
          <w:sz w:val="28"/>
          <w:szCs w:val="28"/>
        </w:rPr>
        <w:t xml:space="preserve"> </w:t>
      </w:r>
      <w:r w:rsidR="00EA6E0D" w:rsidRPr="00D640FA">
        <w:rPr>
          <w:sz w:val="28"/>
          <w:szCs w:val="28"/>
        </w:rPr>
        <w:t xml:space="preserve">в Федеральный закон </w:t>
      </w:r>
      <w:r w:rsidR="00D640FA" w:rsidRPr="00D640FA">
        <w:rPr>
          <w:sz w:val="28"/>
          <w:szCs w:val="28"/>
        </w:rPr>
        <w:t>"</w:t>
      </w:r>
      <w:r w:rsidR="00EA6E0D" w:rsidRPr="00D640F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640FA" w:rsidRPr="00D640FA">
        <w:rPr>
          <w:sz w:val="28"/>
          <w:szCs w:val="28"/>
        </w:rPr>
        <w:t>"</w:t>
      </w:r>
      <w:r w:rsidR="002D5420" w:rsidRPr="00D640FA">
        <w:rPr>
          <w:sz w:val="28"/>
          <w:szCs w:val="28"/>
        </w:rPr>
        <w:t xml:space="preserve"> (далее соответственно – </w:t>
      </w:r>
      <w:r w:rsidR="00C518ED">
        <w:rPr>
          <w:sz w:val="28"/>
          <w:szCs w:val="28"/>
        </w:rPr>
        <w:t>Проект №</w:t>
      </w:r>
      <w:r w:rsidR="00D640FA" w:rsidRPr="00D640FA">
        <w:rPr>
          <w:sz w:val="28"/>
          <w:szCs w:val="28"/>
        </w:rPr>
        <w:t> 1039060-7</w:t>
      </w:r>
      <w:r w:rsidR="002D5420" w:rsidRPr="00D640FA">
        <w:rPr>
          <w:sz w:val="28"/>
          <w:szCs w:val="28"/>
        </w:rPr>
        <w:t xml:space="preserve">, </w:t>
      </w:r>
      <w:r w:rsidR="00D640FA" w:rsidRPr="00D640FA">
        <w:rPr>
          <w:sz w:val="28"/>
          <w:szCs w:val="28"/>
        </w:rPr>
        <w:t>Проект № 1039020-7</w:t>
      </w:r>
      <w:r w:rsidR="002D5420" w:rsidRPr="00D640FA">
        <w:rPr>
          <w:sz w:val="28"/>
          <w:szCs w:val="28"/>
        </w:rPr>
        <w:t>).</w:t>
      </w:r>
    </w:p>
    <w:p w14:paraId="1509757F" w14:textId="23B08EAB" w:rsidR="002D5420" w:rsidRDefault="007E6652" w:rsidP="006906D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 xml:space="preserve">Проектом постановления предусмотрено </w:t>
      </w:r>
      <w:r w:rsidR="002D5420" w:rsidRPr="00D640FA">
        <w:rPr>
          <w:color w:val="auto"/>
          <w:sz w:val="28"/>
          <w:szCs w:val="28"/>
        </w:rPr>
        <w:t xml:space="preserve">приведение норм </w:t>
      </w:r>
      <w:r w:rsidR="00683EEA">
        <w:rPr>
          <w:color w:val="auto"/>
          <w:sz w:val="28"/>
          <w:szCs w:val="28"/>
        </w:rPr>
        <w:br/>
      </w:r>
      <w:r w:rsidR="00D640FA">
        <w:rPr>
          <w:color w:val="auto"/>
          <w:sz w:val="28"/>
          <w:szCs w:val="28"/>
        </w:rPr>
        <w:t>П</w:t>
      </w:r>
      <w:r w:rsidR="002D5420" w:rsidRPr="00D640FA">
        <w:rPr>
          <w:color w:val="auto"/>
          <w:sz w:val="28"/>
          <w:szCs w:val="28"/>
        </w:rPr>
        <w:t>остановления № 543 в соответстви</w:t>
      </w:r>
      <w:r w:rsidR="00177E38" w:rsidRPr="00D640FA">
        <w:rPr>
          <w:color w:val="auto"/>
          <w:sz w:val="28"/>
          <w:szCs w:val="28"/>
        </w:rPr>
        <w:t>е</w:t>
      </w:r>
      <w:r w:rsidR="002D5420" w:rsidRPr="00D640FA">
        <w:rPr>
          <w:color w:val="auto"/>
          <w:sz w:val="28"/>
          <w:szCs w:val="28"/>
        </w:rPr>
        <w:t xml:space="preserve"> с </w:t>
      </w:r>
      <w:r w:rsidR="00DD4525">
        <w:rPr>
          <w:sz w:val="28"/>
          <w:szCs w:val="28"/>
        </w:rPr>
        <w:t>Проектом № </w:t>
      </w:r>
      <w:r w:rsidR="00D640FA" w:rsidRPr="00D640FA">
        <w:rPr>
          <w:sz w:val="28"/>
          <w:szCs w:val="28"/>
        </w:rPr>
        <w:t xml:space="preserve">1039060-7, </w:t>
      </w:r>
      <w:r w:rsidR="00683EEA">
        <w:rPr>
          <w:sz w:val="28"/>
          <w:szCs w:val="28"/>
        </w:rPr>
        <w:br/>
      </w:r>
      <w:r w:rsidR="00D640FA" w:rsidRPr="00D640FA">
        <w:rPr>
          <w:sz w:val="28"/>
          <w:szCs w:val="28"/>
        </w:rPr>
        <w:t>Проектом № 1039020-7</w:t>
      </w:r>
      <w:r w:rsidR="002D5420" w:rsidRPr="00D640FA">
        <w:rPr>
          <w:color w:val="auto"/>
          <w:sz w:val="28"/>
          <w:szCs w:val="28"/>
        </w:rPr>
        <w:t xml:space="preserve"> в части </w:t>
      </w:r>
      <w:r w:rsidR="00177E38" w:rsidRPr="00D640FA">
        <w:rPr>
          <w:color w:val="auto"/>
          <w:sz w:val="28"/>
          <w:szCs w:val="28"/>
        </w:rPr>
        <w:t>необходимости согласования с Министерством финансов Российской Федерации</w:t>
      </w:r>
      <w:r w:rsidR="00177E38" w:rsidRPr="00D640FA">
        <w:rPr>
          <w:sz w:val="28"/>
          <w:szCs w:val="28"/>
        </w:rPr>
        <w:t xml:space="preserve"> </w:t>
      </w:r>
      <w:r w:rsidR="00177E38" w:rsidRPr="00D640FA">
        <w:rPr>
          <w:color w:val="auto"/>
          <w:sz w:val="28"/>
          <w:szCs w:val="28"/>
        </w:rPr>
        <w:t xml:space="preserve">порядка выбора способа определения поставщика (подрядчика, исполнителя), предусмотренного статьей 24 Федерального закона </w:t>
      </w:r>
      <w:r w:rsidR="007206B7">
        <w:rPr>
          <w:color w:val="auto"/>
          <w:sz w:val="28"/>
          <w:szCs w:val="28"/>
        </w:rPr>
        <w:t xml:space="preserve">от 05.04.2013 № 44-ФЗ </w:t>
      </w:r>
      <w:r w:rsidR="00177E38" w:rsidRPr="00D640FA">
        <w:rPr>
          <w:color w:val="auto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нужд", в том числе </w:t>
      </w:r>
      <w:r w:rsidR="00683EEA">
        <w:rPr>
          <w:color w:val="auto"/>
          <w:sz w:val="28"/>
          <w:szCs w:val="28"/>
        </w:rPr>
        <w:br/>
      </w:r>
      <w:r w:rsidR="00177E38" w:rsidRPr="00D640FA">
        <w:rPr>
          <w:color w:val="auto"/>
          <w:sz w:val="28"/>
          <w:szCs w:val="28"/>
        </w:rPr>
        <w:t>при осуществлении закупок</w:t>
      </w:r>
      <w:r w:rsidR="00177E38" w:rsidRPr="00D640FA">
        <w:rPr>
          <w:sz w:val="28"/>
          <w:szCs w:val="28"/>
        </w:rPr>
        <w:t xml:space="preserve"> </w:t>
      </w:r>
      <w:r w:rsidR="00177E38" w:rsidRPr="00D640FA">
        <w:rPr>
          <w:color w:val="auto"/>
          <w:sz w:val="28"/>
          <w:szCs w:val="28"/>
        </w:rPr>
        <w:t xml:space="preserve">работ </w:t>
      </w:r>
      <w:r w:rsidR="000D2359" w:rsidRPr="00D640FA">
        <w:rPr>
          <w:color w:val="auto"/>
          <w:sz w:val="28"/>
          <w:szCs w:val="28"/>
        </w:rPr>
        <w:t xml:space="preserve">по содержанию автомобильных дорог </w:t>
      </w:r>
      <w:r w:rsidR="00683EEA">
        <w:rPr>
          <w:color w:val="auto"/>
          <w:sz w:val="28"/>
          <w:szCs w:val="28"/>
        </w:rPr>
        <w:br/>
      </w:r>
      <w:r w:rsidR="000D2359" w:rsidRPr="00D640FA">
        <w:rPr>
          <w:color w:val="auto"/>
          <w:sz w:val="28"/>
          <w:szCs w:val="28"/>
        </w:rPr>
        <w:t>и (или) искусственных дорожных сооружений,</w:t>
      </w:r>
      <w:r w:rsidR="007206B7">
        <w:rPr>
          <w:color w:val="auto"/>
          <w:sz w:val="28"/>
          <w:szCs w:val="28"/>
        </w:rPr>
        <w:t xml:space="preserve"> </w:t>
      </w:r>
      <w:r w:rsidR="000D2359" w:rsidRPr="00D640FA">
        <w:rPr>
          <w:color w:val="auto"/>
          <w:sz w:val="28"/>
          <w:szCs w:val="28"/>
        </w:rPr>
        <w:t>выполняемых государственным (бюджетным или автономным) учреждением</w:t>
      </w:r>
      <w:r w:rsidR="007206B7">
        <w:rPr>
          <w:color w:val="auto"/>
          <w:sz w:val="28"/>
          <w:szCs w:val="28"/>
        </w:rPr>
        <w:t xml:space="preserve"> </w:t>
      </w:r>
      <w:r w:rsidR="000D2359" w:rsidRPr="00D640FA">
        <w:rPr>
          <w:color w:val="auto"/>
          <w:sz w:val="28"/>
          <w:szCs w:val="28"/>
        </w:rPr>
        <w:t xml:space="preserve">или государственным унитарным предприятием, подведомственными соответственно исполнительному органу государственной власти Республики Крым, проводящему государственную политику в транспортно-дорожном комплексе, исполнительному органу государственной власти города федерального значения Севастополя, осуществляющему функции </w:t>
      </w:r>
      <w:r w:rsidR="00141BCE">
        <w:rPr>
          <w:color w:val="auto"/>
          <w:sz w:val="28"/>
          <w:szCs w:val="28"/>
        </w:rPr>
        <w:br/>
      </w:r>
      <w:r w:rsidR="000D2359" w:rsidRPr="00D640FA">
        <w:rPr>
          <w:color w:val="auto"/>
          <w:sz w:val="28"/>
          <w:szCs w:val="28"/>
        </w:rPr>
        <w:t xml:space="preserve">по реализации государственных полномочий в сфере транспортного обслуживания населения транспортом общего пользования, формирования и развития </w:t>
      </w:r>
      <w:r w:rsidR="00141BCE">
        <w:rPr>
          <w:color w:val="auto"/>
          <w:sz w:val="28"/>
          <w:szCs w:val="28"/>
        </w:rPr>
        <w:br/>
      </w:r>
      <w:r w:rsidR="000D2359" w:rsidRPr="00D640FA">
        <w:rPr>
          <w:color w:val="auto"/>
          <w:sz w:val="28"/>
          <w:szCs w:val="28"/>
        </w:rPr>
        <w:t>дорожно-транспортной инфраструктуры</w:t>
      </w:r>
      <w:r w:rsidR="00177E38" w:rsidRPr="00D640FA">
        <w:rPr>
          <w:color w:val="auto"/>
          <w:sz w:val="28"/>
          <w:szCs w:val="28"/>
        </w:rPr>
        <w:t>.</w:t>
      </w:r>
    </w:p>
    <w:p w14:paraId="03572E61" w14:textId="77777777" w:rsidR="00D640FA" w:rsidRPr="00D640FA" w:rsidRDefault="00D640FA" w:rsidP="006906D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14:paraId="51D5E2B6" w14:textId="52F47EE3" w:rsidR="007E6652" w:rsidRPr="00D640FA" w:rsidRDefault="007E6652" w:rsidP="006906DF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0FA">
        <w:rPr>
          <w:rFonts w:eastAsiaTheme="minorHAnsi"/>
          <w:color w:val="auto"/>
          <w:sz w:val="28"/>
          <w:szCs w:val="28"/>
          <w:lang w:eastAsia="en-US"/>
        </w:rPr>
        <w:lastRenderedPageBreak/>
        <w:t>В Проекте</w:t>
      </w:r>
      <w:r w:rsidR="001F7041" w:rsidRPr="00D640F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F7041" w:rsidRPr="00D640FA">
        <w:rPr>
          <w:color w:val="auto"/>
          <w:sz w:val="28"/>
          <w:szCs w:val="28"/>
        </w:rPr>
        <w:t>постановления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 xml:space="preserve">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141BCE">
        <w:rPr>
          <w:rFonts w:eastAsiaTheme="minorHAnsi"/>
          <w:color w:val="auto"/>
          <w:sz w:val="28"/>
          <w:szCs w:val="28"/>
          <w:lang w:eastAsia="en-US"/>
        </w:rPr>
        <w:br/>
      </w:r>
      <w:r w:rsidRPr="00D640FA">
        <w:rPr>
          <w:rFonts w:eastAsiaTheme="minorHAnsi"/>
          <w:color w:val="auto"/>
          <w:sz w:val="28"/>
          <w:szCs w:val="28"/>
          <w:lang w:eastAsia="en-US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14:paraId="66CDABC8" w14:textId="351ED54D" w:rsidR="00473067" w:rsidRPr="00D640FA" w:rsidRDefault="007E6652" w:rsidP="006906DF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D640FA">
        <w:rPr>
          <w:rFonts w:eastAsiaTheme="minorHAnsi"/>
          <w:color w:val="auto"/>
          <w:sz w:val="28"/>
          <w:szCs w:val="28"/>
          <w:lang w:eastAsia="en-US"/>
        </w:rPr>
        <w:t>Анализ правоприменительной практики не требуется в связи</w:t>
      </w:r>
      <w:r w:rsidR="000D2359" w:rsidRPr="00D640FA">
        <w:rPr>
          <w:rFonts w:eastAsiaTheme="minorHAnsi"/>
          <w:color w:val="auto"/>
          <w:sz w:val="28"/>
          <w:szCs w:val="28"/>
          <w:lang w:eastAsia="en-US"/>
        </w:rPr>
        <w:br/>
      </w:r>
      <w:r w:rsidR="00FC1D92" w:rsidRPr="00D640FA">
        <w:rPr>
          <w:rFonts w:eastAsiaTheme="minorHAnsi"/>
          <w:color w:val="auto"/>
          <w:sz w:val="28"/>
          <w:szCs w:val="28"/>
          <w:lang w:eastAsia="en-US"/>
        </w:rPr>
        <w:t xml:space="preserve">с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разработкой Проекта</w:t>
      </w:r>
      <w:r w:rsidR="001F7041" w:rsidRPr="00D640FA">
        <w:rPr>
          <w:rFonts w:eastAsiaTheme="minorHAnsi"/>
          <w:color w:val="auto"/>
          <w:sz w:val="28"/>
          <w:szCs w:val="28"/>
          <w:lang w:eastAsia="en-US"/>
        </w:rPr>
        <w:t xml:space="preserve"> постановления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 xml:space="preserve"> в реализацию положений</w:t>
      </w:r>
      <w:r w:rsidR="000D2359" w:rsidRPr="00D640FA">
        <w:rPr>
          <w:rFonts w:eastAsiaTheme="minorHAnsi"/>
          <w:color w:val="auto"/>
          <w:sz w:val="28"/>
          <w:szCs w:val="28"/>
          <w:lang w:eastAsia="en-US"/>
        </w:rPr>
        <w:br/>
      </w:r>
      <w:r w:rsidR="00D640FA" w:rsidRPr="00D640FA">
        <w:rPr>
          <w:sz w:val="28"/>
          <w:szCs w:val="28"/>
        </w:rPr>
        <w:t>Проекта</w:t>
      </w:r>
      <w:r w:rsidR="007206B7">
        <w:rPr>
          <w:sz w:val="28"/>
          <w:szCs w:val="28"/>
        </w:rPr>
        <w:t xml:space="preserve"> № </w:t>
      </w:r>
      <w:r w:rsidR="00D640FA" w:rsidRPr="00D640FA">
        <w:rPr>
          <w:sz w:val="28"/>
          <w:szCs w:val="28"/>
        </w:rPr>
        <w:t>1039060-7 и Проекта</w:t>
      </w:r>
      <w:r w:rsidR="007206B7">
        <w:rPr>
          <w:sz w:val="28"/>
          <w:szCs w:val="28"/>
        </w:rPr>
        <w:t xml:space="preserve"> </w:t>
      </w:r>
      <w:r w:rsidR="00D640FA" w:rsidRPr="00D640FA">
        <w:rPr>
          <w:sz w:val="28"/>
          <w:szCs w:val="28"/>
        </w:rPr>
        <w:t>№ 1039020-7</w:t>
      </w:r>
      <w:r w:rsidR="00473067" w:rsidRPr="00D640FA">
        <w:rPr>
          <w:color w:val="auto"/>
          <w:sz w:val="28"/>
          <w:szCs w:val="28"/>
        </w:rPr>
        <w:t>.</w:t>
      </w:r>
    </w:p>
    <w:p w14:paraId="3543D0E0" w14:textId="782AE177" w:rsidR="007E6652" w:rsidRPr="00D640FA" w:rsidRDefault="007E6652" w:rsidP="006906DF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>Реализация Проекта</w:t>
      </w:r>
      <w:r w:rsidR="001F7041" w:rsidRPr="00D640FA">
        <w:rPr>
          <w:color w:val="auto"/>
          <w:sz w:val="28"/>
          <w:szCs w:val="28"/>
        </w:rPr>
        <w:t xml:space="preserve"> постановления</w:t>
      </w:r>
      <w:r w:rsidRPr="00D640FA">
        <w:rPr>
          <w:color w:val="auto"/>
          <w:sz w:val="28"/>
          <w:szCs w:val="28"/>
        </w:rPr>
        <w:t xml:space="preserve"> не потребует дополнительных затрат </w:t>
      </w:r>
      <w:r w:rsidR="008724C9" w:rsidRPr="00D640FA">
        <w:rPr>
          <w:color w:val="auto"/>
          <w:sz w:val="28"/>
          <w:szCs w:val="28"/>
        </w:rPr>
        <w:br/>
      </w:r>
      <w:r w:rsidRPr="00D640FA">
        <w:rPr>
          <w:color w:val="auto"/>
          <w:sz w:val="28"/>
          <w:szCs w:val="28"/>
        </w:rPr>
        <w:t xml:space="preserve">из средств федерального бюджета, не повлечет социально-экономические, финансовые и иные последствия, в том числе для субъектов предпринимательской </w:t>
      </w:r>
      <w:r w:rsidR="008724C9" w:rsidRPr="00D640FA">
        <w:rPr>
          <w:color w:val="auto"/>
          <w:sz w:val="28"/>
          <w:szCs w:val="28"/>
        </w:rPr>
        <w:br/>
      </w:r>
      <w:r w:rsidRPr="00D640FA">
        <w:rPr>
          <w:color w:val="auto"/>
          <w:sz w:val="28"/>
          <w:szCs w:val="28"/>
        </w:rPr>
        <w:t>и иной экономической деятельности</w:t>
      </w:r>
    </w:p>
    <w:p w14:paraId="6FF4EF0D" w14:textId="36382680" w:rsidR="007E6652" w:rsidRPr="00D640FA" w:rsidRDefault="007E6652" w:rsidP="006906DF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>Проект</w:t>
      </w:r>
      <w:r w:rsidR="001F7041" w:rsidRPr="00D640FA">
        <w:rPr>
          <w:color w:val="auto"/>
          <w:sz w:val="28"/>
          <w:szCs w:val="28"/>
        </w:rPr>
        <w:t xml:space="preserve"> постановления </w:t>
      </w:r>
      <w:r w:rsidRPr="00D640FA">
        <w:rPr>
          <w:color w:val="auto"/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7E6652" w:rsidRPr="00D640FA" w:rsidSect="006906DF">
      <w:headerReference w:type="even" r:id="rId9"/>
      <w:headerReference w:type="default" r:id="rId10"/>
      <w:pgSz w:w="11909" w:h="16834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CB9AC" w14:textId="77777777" w:rsidR="00A24ABE" w:rsidRDefault="00A24ABE">
      <w:r>
        <w:separator/>
      </w:r>
    </w:p>
  </w:endnote>
  <w:endnote w:type="continuationSeparator" w:id="0">
    <w:p w14:paraId="0ABB6064" w14:textId="77777777" w:rsidR="00A24ABE" w:rsidRDefault="00A2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AEEDB" w14:textId="77777777" w:rsidR="00A24ABE" w:rsidRDefault="00A24ABE">
      <w:r>
        <w:separator/>
      </w:r>
    </w:p>
  </w:footnote>
  <w:footnote w:type="continuationSeparator" w:id="0">
    <w:p w14:paraId="4AAD5F1D" w14:textId="77777777" w:rsidR="00A24ABE" w:rsidRDefault="00A2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5768" w14:textId="77777777" w:rsidR="00A7618D" w:rsidRDefault="00A7618D">
    <w:pPr>
      <w:pStyle w:val="a5"/>
      <w:jc w:val="center"/>
    </w:pPr>
  </w:p>
  <w:p w14:paraId="518B5769" w14:textId="77777777" w:rsidR="00A7618D" w:rsidRDefault="00A7618D">
    <w:pPr>
      <w:pStyle w:val="a5"/>
      <w:jc w:val="center"/>
    </w:pPr>
  </w:p>
  <w:p w14:paraId="518B576A" w14:textId="77777777" w:rsidR="00A7618D" w:rsidRDefault="00A761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18B576B" w14:textId="77777777" w:rsidR="00442563" w:rsidRDefault="00442563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576F" w14:textId="0F04F074" w:rsidR="006D5EAC" w:rsidRDefault="006D5E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1BBA">
      <w:rPr>
        <w:noProof/>
      </w:rPr>
      <w:t>2</w:t>
    </w:r>
    <w:r>
      <w:fldChar w:fldCharType="end"/>
    </w:r>
  </w:p>
  <w:p w14:paraId="518B5770" w14:textId="77777777" w:rsidR="006D5EAC" w:rsidRDefault="006D5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77E4FA6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125A449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D6"/>
    <w:rsid w:val="000056B3"/>
    <w:rsid w:val="00005D54"/>
    <w:rsid w:val="00007903"/>
    <w:rsid w:val="000154CC"/>
    <w:rsid w:val="000258D7"/>
    <w:rsid w:val="00037561"/>
    <w:rsid w:val="000402C4"/>
    <w:rsid w:val="00062F49"/>
    <w:rsid w:val="000640DC"/>
    <w:rsid w:val="00092BDA"/>
    <w:rsid w:val="000D2359"/>
    <w:rsid w:val="000E7121"/>
    <w:rsid w:val="000F1B9B"/>
    <w:rsid w:val="00141BCE"/>
    <w:rsid w:val="00151ECE"/>
    <w:rsid w:val="00171B0E"/>
    <w:rsid w:val="00176438"/>
    <w:rsid w:val="00177E38"/>
    <w:rsid w:val="00185C3D"/>
    <w:rsid w:val="00191190"/>
    <w:rsid w:val="001C581F"/>
    <w:rsid w:val="001C62BC"/>
    <w:rsid w:val="001E0CCA"/>
    <w:rsid w:val="001F7041"/>
    <w:rsid w:val="0020531B"/>
    <w:rsid w:val="00213B7F"/>
    <w:rsid w:val="00223FD6"/>
    <w:rsid w:val="0022530C"/>
    <w:rsid w:val="0023183C"/>
    <w:rsid w:val="002414AA"/>
    <w:rsid w:val="00250B64"/>
    <w:rsid w:val="002749D1"/>
    <w:rsid w:val="002B48CE"/>
    <w:rsid w:val="002B7A45"/>
    <w:rsid w:val="002D5420"/>
    <w:rsid w:val="002D7B2A"/>
    <w:rsid w:val="00300072"/>
    <w:rsid w:val="00301BB7"/>
    <w:rsid w:val="003056A3"/>
    <w:rsid w:val="00306823"/>
    <w:rsid w:val="003414F2"/>
    <w:rsid w:val="00351FA9"/>
    <w:rsid w:val="00360399"/>
    <w:rsid w:val="0037547E"/>
    <w:rsid w:val="00397934"/>
    <w:rsid w:val="00397982"/>
    <w:rsid w:val="003A3C8C"/>
    <w:rsid w:val="003C1E87"/>
    <w:rsid w:val="003C3864"/>
    <w:rsid w:val="00420D64"/>
    <w:rsid w:val="004310C8"/>
    <w:rsid w:val="00435C87"/>
    <w:rsid w:val="00442563"/>
    <w:rsid w:val="004729D2"/>
    <w:rsid w:val="00473067"/>
    <w:rsid w:val="00491E9B"/>
    <w:rsid w:val="004C25E3"/>
    <w:rsid w:val="004C3E90"/>
    <w:rsid w:val="004D1E95"/>
    <w:rsid w:val="004E4796"/>
    <w:rsid w:val="004E571B"/>
    <w:rsid w:val="004E5BE9"/>
    <w:rsid w:val="004E61F2"/>
    <w:rsid w:val="004F2EC6"/>
    <w:rsid w:val="00561F65"/>
    <w:rsid w:val="005652CC"/>
    <w:rsid w:val="00565771"/>
    <w:rsid w:val="00565ACB"/>
    <w:rsid w:val="00575A30"/>
    <w:rsid w:val="00586978"/>
    <w:rsid w:val="005A25D8"/>
    <w:rsid w:val="005B1126"/>
    <w:rsid w:val="005B3702"/>
    <w:rsid w:val="005B5FB6"/>
    <w:rsid w:val="005D37C8"/>
    <w:rsid w:val="005F3D2C"/>
    <w:rsid w:val="0062319E"/>
    <w:rsid w:val="006412A1"/>
    <w:rsid w:val="00647A90"/>
    <w:rsid w:val="006676F6"/>
    <w:rsid w:val="0067252C"/>
    <w:rsid w:val="00683EEA"/>
    <w:rsid w:val="00685C42"/>
    <w:rsid w:val="006874F6"/>
    <w:rsid w:val="006906DF"/>
    <w:rsid w:val="006D016A"/>
    <w:rsid w:val="006D4430"/>
    <w:rsid w:val="006D5EAC"/>
    <w:rsid w:val="006E580A"/>
    <w:rsid w:val="006F0A2E"/>
    <w:rsid w:val="00720398"/>
    <w:rsid w:val="007206B7"/>
    <w:rsid w:val="00741C1B"/>
    <w:rsid w:val="00742B3D"/>
    <w:rsid w:val="00743607"/>
    <w:rsid w:val="007438EB"/>
    <w:rsid w:val="00745CDF"/>
    <w:rsid w:val="0075121D"/>
    <w:rsid w:val="00785E10"/>
    <w:rsid w:val="007876AC"/>
    <w:rsid w:val="00787815"/>
    <w:rsid w:val="00787CB8"/>
    <w:rsid w:val="007B314B"/>
    <w:rsid w:val="007B65CC"/>
    <w:rsid w:val="007D1B23"/>
    <w:rsid w:val="007E1390"/>
    <w:rsid w:val="007E6652"/>
    <w:rsid w:val="008053E1"/>
    <w:rsid w:val="00816504"/>
    <w:rsid w:val="008360C7"/>
    <w:rsid w:val="00846E17"/>
    <w:rsid w:val="00855AEF"/>
    <w:rsid w:val="008724C9"/>
    <w:rsid w:val="008A3981"/>
    <w:rsid w:val="00905AF9"/>
    <w:rsid w:val="00921156"/>
    <w:rsid w:val="009220DF"/>
    <w:rsid w:val="00927334"/>
    <w:rsid w:val="00951D87"/>
    <w:rsid w:val="00956EE6"/>
    <w:rsid w:val="00960426"/>
    <w:rsid w:val="0096764B"/>
    <w:rsid w:val="00974898"/>
    <w:rsid w:val="00992D2C"/>
    <w:rsid w:val="009D7647"/>
    <w:rsid w:val="009F50E0"/>
    <w:rsid w:val="00A03B9F"/>
    <w:rsid w:val="00A073C5"/>
    <w:rsid w:val="00A11B50"/>
    <w:rsid w:val="00A24ABE"/>
    <w:rsid w:val="00A2679C"/>
    <w:rsid w:val="00A51908"/>
    <w:rsid w:val="00A645E5"/>
    <w:rsid w:val="00A64AAA"/>
    <w:rsid w:val="00A66CDD"/>
    <w:rsid w:val="00A7618D"/>
    <w:rsid w:val="00A85CE3"/>
    <w:rsid w:val="00A86C46"/>
    <w:rsid w:val="00AA473F"/>
    <w:rsid w:val="00AD5FF4"/>
    <w:rsid w:val="00AE0B50"/>
    <w:rsid w:val="00AE6251"/>
    <w:rsid w:val="00AF2E0F"/>
    <w:rsid w:val="00B36E99"/>
    <w:rsid w:val="00B44571"/>
    <w:rsid w:val="00B732FC"/>
    <w:rsid w:val="00B85273"/>
    <w:rsid w:val="00B904AF"/>
    <w:rsid w:val="00B92CB3"/>
    <w:rsid w:val="00BC25F3"/>
    <w:rsid w:val="00BE6ED6"/>
    <w:rsid w:val="00BF3B02"/>
    <w:rsid w:val="00C4399C"/>
    <w:rsid w:val="00C518ED"/>
    <w:rsid w:val="00C525AE"/>
    <w:rsid w:val="00C65160"/>
    <w:rsid w:val="00C67010"/>
    <w:rsid w:val="00C67B3A"/>
    <w:rsid w:val="00C769DF"/>
    <w:rsid w:val="00C86E95"/>
    <w:rsid w:val="00C977D3"/>
    <w:rsid w:val="00CB579F"/>
    <w:rsid w:val="00CB702B"/>
    <w:rsid w:val="00CD230F"/>
    <w:rsid w:val="00CD29CC"/>
    <w:rsid w:val="00CF16F5"/>
    <w:rsid w:val="00CF5B35"/>
    <w:rsid w:val="00D20802"/>
    <w:rsid w:val="00D31BFD"/>
    <w:rsid w:val="00D43480"/>
    <w:rsid w:val="00D53A41"/>
    <w:rsid w:val="00D640FA"/>
    <w:rsid w:val="00D730A6"/>
    <w:rsid w:val="00D8065B"/>
    <w:rsid w:val="00D84B22"/>
    <w:rsid w:val="00D91DA4"/>
    <w:rsid w:val="00DA2063"/>
    <w:rsid w:val="00DA58D7"/>
    <w:rsid w:val="00DD4525"/>
    <w:rsid w:val="00DE12AE"/>
    <w:rsid w:val="00DF3EB1"/>
    <w:rsid w:val="00DF4224"/>
    <w:rsid w:val="00E01BBA"/>
    <w:rsid w:val="00E34381"/>
    <w:rsid w:val="00E431AB"/>
    <w:rsid w:val="00E54509"/>
    <w:rsid w:val="00E614D0"/>
    <w:rsid w:val="00E87B29"/>
    <w:rsid w:val="00EA6E0D"/>
    <w:rsid w:val="00EC1599"/>
    <w:rsid w:val="00EC2088"/>
    <w:rsid w:val="00EC5378"/>
    <w:rsid w:val="00EE0FAC"/>
    <w:rsid w:val="00F05709"/>
    <w:rsid w:val="00F23963"/>
    <w:rsid w:val="00F417D5"/>
    <w:rsid w:val="00F4629D"/>
    <w:rsid w:val="00F4747C"/>
    <w:rsid w:val="00F52EFA"/>
    <w:rsid w:val="00F611B8"/>
    <w:rsid w:val="00F72082"/>
    <w:rsid w:val="00F720B8"/>
    <w:rsid w:val="00F72FC0"/>
    <w:rsid w:val="00F7740A"/>
    <w:rsid w:val="00F8575A"/>
    <w:rsid w:val="00FA3349"/>
    <w:rsid w:val="00FA78B3"/>
    <w:rsid w:val="00FC1D92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575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D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D54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CharStyle3Exact">
    <w:name w:val="Char Style 3 Exact"/>
    <w:link w:val="Style2"/>
    <w:uiPriority w:val="99"/>
    <w:locked/>
    <w:rPr>
      <w:spacing w:val="5"/>
      <w:sz w:val="16"/>
      <w:u w:val="none"/>
    </w:rPr>
  </w:style>
  <w:style w:type="character" w:customStyle="1" w:styleId="CharStyle5">
    <w:name w:val="Char Style 5"/>
    <w:link w:val="Style4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7Exact">
    <w:name w:val="Char Style 7 Exact"/>
    <w:link w:val="Style6"/>
    <w:uiPriority w:val="99"/>
    <w:locked/>
    <w:rPr>
      <w:spacing w:val="1"/>
      <w:u w:val="none"/>
    </w:rPr>
  </w:style>
  <w:style w:type="character" w:customStyle="1" w:styleId="CharStyle9">
    <w:name w:val="Char Style 9"/>
    <w:link w:val="Style8"/>
    <w:uiPriority w:val="99"/>
    <w:locked/>
    <w:rPr>
      <w:b/>
      <w:u w:val="none"/>
    </w:rPr>
  </w:style>
  <w:style w:type="character" w:customStyle="1" w:styleId="CharStyle10">
    <w:name w:val="Char Style 10"/>
    <w:uiPriority w:val="99"/>
    <w:rPr>
      <w:u w:val="none"/>
    </w:rPr>
  </w:style>
  <w:style w:type="character" w:customStyle="1" w:styleId="CharStyle12">
    <w:name w:val="Char Style 12"/>
    <w:link w:val="Style11"/>
    <w:uiPriority w:val="99"/>
    <w:locked/>
    <w:rPr>
      <w:u w:val="none"/>
    </w:rPr>
  </w:style>
  <w:style w:type="character" w:customStyle="1" w:styleId="CharStyle14">
    <w:name w:val="Char Style 14"/>
    <w:link w:val="Style13"/>
    <w:uiPriority w:val="99"/>
    <w:locked/>
    <w:rPr>
      <w:sz w:val="22"/>
      <w:u w:val="none"/>
    </w:rPr>
  </w:style>
  <w:style w:type="character" w:customStyle="1" w:styleId="CharStyle15">
    <w:name w:val="Char Style 15"/>
    <w:uiPriority w:val="99"/>
    <w:rPr>
      <w:sz w:val="22"/>
      <w:u w:val="single"/>
    </w:rPr>
  </w:style>
  <w:style w:type="character" w:customStyle="1" w:styleId="CharStyle17">
    <w:name w:val="Char Style 17"/>
    <w:link w:val="Style16"/>
    <w:uiPriority w:val="99"/>
    <w:locked/>
    <w:rPr>
      <w:b/>
      <w:u w:val="none"/>
    </w:rPr>
  </w:style>
  <w:style w:type="character" w:customStyle="1" w:styleId="CharStyle18">
    <w:name w:val="Char Style 18"/>
    <w:uiPriority w:val="99"/>
    <w:rPr>
      <w:b/>
      <w:i/>
      <w:spacing w:val="10"/>
      <w:u w:val="none"/>
    </w:rPr>
  </w:style>
  <w:style w:type="character" w:customStyle="1" w:styleId="CharStyle20">
    <w:name w:val="Char Style 20"/>
    <w:link w:val="Style19"/>
    <w:uiPriority w:val="99"/>
    <w:locked/>
    <w:rPr>
      <w:u w:val="none"/>
    </w:rPr>
  </w:style>
  <w:style w:type="character" w:customStyle="1" w:styleId="CharStyle21">
    <w:name w:val="Char Style 21"/>
    <w:basedOn w:val="CharStyle20"/>
    <w:uiPriority w:val="99"/>
    <w:rPr>
      <w:rFonts w:cs="Times New Roman"/>
      <w:u w:val="none"/>
    </w:rPr>
  </w:style>
  <w:style w:type="character" w:customStyle="1" w:styleId="CharStyle22Exact">
    <w:name w:val="Char Style 22 Exact"/>
    <w:uiPriority w:val="99"/>
    <w:rPr>
      <w:spacing w:val="1"/>
      <w:u w:val="none"/>
    </w:rPr>
  </w:style>
  <w:style w:type="character" w:customStyle="1" w:styleId="CharStyle24">
    <w:name w:val="Char Style 24"/>
    <w:link w:val="Style23"/>
    <w:uiPriority w:val="99"/>
    <w:locked/>
    <w:rPr>
      <w:b/>
      <w:spacing w:val="20"/>
      <w:sz w:val="30"/>
      <w:u w:val="none"/>
    </w:rPr>
  </w:style>
  <w:style w:type="character" w:customStyle="1" w:styleId="CharStyle25">
    <w:name w:val="Char Style 25"/>
    <w:uiPriority w:val="99"/>
    <w:rPr>
      <w:spacing w:val="70"/>
      <w:u w:val="none"/>
    </w:rPr>
  </w:style>
  <w:style w:type="character" w:customStyle="1" w:styleId="CharStyle26">
    <w:name w:val="Char Style 26"/>
    <w:uiPriority w:val="99"/>
    <w:rPr>
      <w:b/>
      <w:spacing w:val="60"/>
      <w:u w:val="none"/>
    </w:rPr>
  </w:style>
  <w:style w:type="character" w:customStyle="1" w:styleId="CharStyle28">
    <w:name w:val="Char Style 28"/>
    <w:link w:val="Style27"/>
    <w:uiPriority w:val="99"/>
    <w:locked/>
    <w:rPr>
      <w:b/>
      <w:u w:val="none"/>
    </w:rPr>
  </w:style>
  <w:style w:type="character" w:customStyle="1" w:styleId="CharStyle29">
    <w:name w:val="Char Style 29"/>
    <w:uiPriority w:val="99"/>
    <w:rPr>
      <w:b/>
      <w:spacing w:val="60"/>
      <w:u w:val="none"/>
    </w:rPr>
  </w:style>
  <w:style w:type="character" w:customStyle="1" w:styleId="CharStyle30">
    <w:name w:val="Char Style 30"/>
    <w:uiPriority w:val="99"/>
    <w:rPr>
      <w:spacing w:val="10"/>
      <w:sz w:val="22"/>
      <w:u w:val="none"/>
    </w:rPr>
  </w:style>
  <w:style w:type="paragraph" w:customStyle="1" w:styleId="Style2">
    <w:name w:val="Style 2"/>
    <w:basedOn w:val="a"/>
    <w:link w:val="CharStyle3Exact"/>
    <w:uiPriority w:val="99"/>
    <w:pPr>
      <w:shd w:val="clear" w:color="auto" w:fill="FFFFFF"/>
      <w:spacing w:line="240" w:lineRule="atLeast"/>
    </w:pPr>
    <w:rPr>
      <w:color w:val="auto"/>
      <w:spacing w:val="5"/>
      <w:sz w:val="16"/>
      <w:szCs w:val="1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6">
    <w:name w:val="Style 6"/>
    <w:basedOn w:val="a"/>
    <w:link w:val="CharStyle7Exact"/>
    <w:uiPriority w:val="99"/>
    <w:pPr>
      <w:shd w:val="clear" w:color="auto" w:fill="FFFFFF"/>
      <w:spacing w:line="240" w:lineRule="atLeast"/>
    </w:pPr>
    <w:rPr>
      <w:color w:val="auto"/>
      <w:spacing w:val="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480" w:line="307" w:lineRule="exact"/>
    </w:pPr>
    <w:rPr>
      <w:b/>
      <w:bCs/>
      <w:color w:val="auto"/>
    </w:rPr>
  </w:style>
  <w:style w:type="paragraph" w:customStyle="1" w:styleId="Style11">
    <w:name w:val="Style 11"/>
    <w:basedOn w:val="a"/>
    <w:link w:val="CharStyle12"/>
    <w:uiPriority w:val="99"/>
    <w:pPr>
      <w:shd w:val="clear" w:color="auto" w:fill="FFFFFF"/>
      <w:spacing w:after="180" w:line="307" w:lineRule="exact"/>
      <w:jc w:val="center"/>
    </w:pPr>
    <w:rPr>
      <w:color w:val="auto"/>
    </w:rPr>
  </w:style>
  <w:style w:type="paragraph" w:customStyle="1" w:styleId="Style13">
    <w:name w:val="Style 13"/>
    <w:basedOn w:val="a"/>
    <w:link w:val="CharStyle14"/>
    <w:uiPriority w:val="99"/>
    <w:pPr>
      <w:shd w:val="clear" w:color="auto" w:fill="FFFFFF"/>
      <w:spacing w:before="180" w:after="900" w:line="278" w:lineRule="exact"/>
      <w:jc w:val="center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</w:rPr>
  </w:style>
  <w:style w:type="paragraph" w:customStyle="1" w:styleId="Style19">
    <w:name w:val="Style 19"/>
    <w:basedOn w:val="a"/>
    <w:link w:val="CharStyle20"/>
    <w:uiPriority w:val="99"/>
    <w:pPr>
      <w:shd w:val="clear" w:color="auto" w:fill="FFFFFF"/>
      <w:spacing w:line="240" w:lineRule="atLeast"/>
    </w:pPr>
    <w:rPr>
      <w:color w:val="auto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60" w:after="660" w:line="240" w:lineRule="atLeast"/>
      <w:jc w:val="center"/>
      <w:outlineLvl w:val="0"/>
    </w:pPr>
    <w:rPr>
      <w:b/>
      <w:bCs/>
      <w:color w:val="auto"/>
      <w:spacing w:val="20"/>
      <w:sz w:val="30"/>
      <w:szCs w:val="30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420" w:line="240" w:lineRule="atLeast"/>
      <w:jc w:val="center"/>
      <w:outlineLvl w:val="2"/>
    </w:pPr>
    <w:rPr>
      <w:b/>
      <w:bCs/>
      <w:color w:val="auto"/>
    </w:rPr>
  </w:style>
  <w:style w:type="paragraph" w:styleId="a3">
    <w:name w:val="footer"/>
    <w:basedOn w:val="a"/>
    <w:link w:val="a4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618D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618D"/>
    <w:rPr>
      <w:rFonts w:cs="Times New Roman"/>
      <w:color w:val="000000"/>
    </w:rPr>
  </w:style>
  <w:style w:type="paragraph" w:styleId="a7">
    <w:name w:val="Normal (Web)"/>
    <w:basedOn w:val="a"/>
    <w:uiPriority w:val="99"/>
    <w:unhideWhenUsed/>
    <w:rsid w:val="00C67B3A"/>
    <w:pPr>
      <w:widowControl/>
      <w:spacing w:before="100" w:beforeAutospacing="1" w:after="119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E1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390"/>
    <w:rPr>
      <w:rFonts w:ascii="Segoe UI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50B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0B64"/>
    <w:rPr>
      <w:color w:val="000000"/>
    </w:rPr>
  </w:style>
  <w:style w:type="character" w:styleId="ac">
    <w:name w:val="footnote reference"/>
    <w:basedOn w:val="a0"/>
    <w:uiPriority w:val="99"/>
    <w:semiHidden/>
    <w:unhideWhenUsed/>
    <w:rsid w:val="00250B64"/>
    <w:rPr>
      <w:vertAlign w:val="superscript"/>
    </w:rPr>
  </w:style>
  <w:style w:type="paragraph" w:styleId="2">
    <w:name w:val="Body Text Indent 2"/>
    <w:basedOn w:val="a"/>
    <w:link w:val="20"/>
    <w:rsid w:val="00B44571"/>
    <w:pPr>
      <w:widowControl/>
      <w:spacing w:before="60"/>
      <w:ind w:left="-17" w:firstLine="567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457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D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D54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CharStyle3Exact">
    <w:name w:val="Char Style 3 Exact"/>
    <w:link w:val="Style2"/>
    <w:uiPriority w:val="99"/>
    <w:locked/>
    <w:rPr>
      <w:spacing w:val="5"/>
      <w:sz w:val="16"/>
      <w:u w:val="none"/>
    </w:rPr>
  </w:style>
  <w:style w:type="character" w:customStyle="1" w:styleId="CharStyle5">
    <w:name w:val="Char Style 5"/>
    <w:link w:val="Style4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7Exact">
    <w:name w:val="Char Style 7 Exact"/>
    <w:link w:val="Style6"/>
    <w:uiPriority w:val="99"/>
    <w:locked/>
    <w:rPr>
      <w:spacing w:val="1"/>
      <w:u w:val="none"/>
    </w:rPr>
  </w:style>
  <w:style w:type="character" w:customStyle="1" w:styleId="CharStyle9">
    <w:name w:val="Char Style 9"/>
    <w:link w:val="Style8"/>
    <w:uiPriority w:val="99"/>
    <w:locked/>
    <w:rPr>
      <w:b/>
      <w:u w:val="none"/>
    </w:rPr>
  </w:style>
  <w:style w:type="character" w:customStyle="1" w:styleId="CharStyle10">
    <w:name w:val="Char Style 10"/>
    <w:uiPriority w:val="99"/>
    <w:rPr>
      <w:u w:val="none"/>
    </w:rPr>
  </w:style>
  <w:style w:type="character" w:customStyle="1" w:styleId="CharStyle12">
    <w:name w:val="Char Style 12"/>
    <w:link w:val="Style11"/>
    <w:uiPriority w:val="99"/>
    <w:locked/>
    <w:rPr>
      <w:u w:val="none"/>
    </w:rPr>
  </w:style>
  <w:style w:type="character" w:customStyle="1" w:styleId="CharStyle14">
    <w:name w:val="Char Style 14"/>
    <w:link w:val="Style13"/>
    <w:uiPriority w:val="99"/>
    <w:locked/>
    <w:rPr>
      <w:sz w:val="22"/>
      <w:u w:val="none"/>
    </w:rPr>
  </w:style>
  <w:style w:type="character" w:customStyle="1" w:styleId="CharStyle15">
    <w:name w:val="Char Style 15"/>
    <w:uiPriority w:val="99"/>
    <w:rPr>
      <w:sz w:val="22"/>
      <w:u w:val="single"/>
    </w:rPr>
  </w:style>
  <w:style w:type="character" w:customStyle="1" w:styleId="CharStyle17">
    <w:name w:val="Char Style 17"/>
    <w:link w:val="Style16"/>
    <w:uiPriority w:val="99"/>
    <w:locked/>
    <w:rPr>
      <w:b/>
      <w:u w:val="none"/>
    </w:rPr>
  </w:style>
  <w:style w:type="character" w:customStyle="1" w:styleId="CharStyle18">
    <w:name w:val="Char Style 18"/>
    <w:uiPriority w:val="99"/>
    <w:rPr>
      <w:b/>
      <w:i/>
      <w:spacing w:val="10"/>
      <w:u w:val="none"/>
    </w:rPr>
  </w:style>
  <w:style w:type="character" w:customStyle="1" w:styleId="CharStyle20">
    <w:name w:val="Char Style 20"/>
    <w:link w:val="Style19"/>
    <w:uiPriority w:val="99"/>
    <w:locked/>
    <w:rPr>
      <w:u w:val="none"/>
    </w:rPr>
  </w:style>
  <w:style w:type="character" w:customStyle="1" w:styleId="CharStyle21">
    <w:name w:val="Char Style 21"/>
    <w:basedOn w:val="CharStyle20"/>
    <w:uiPriority w:val="99"/>
    <w:rPr>
      <w:rFonts w:cs="Times New Roman"/>
      <w:u w:val="none"/>
    </w:rPr>
  </w:style>
  <w:style w:type="character" w:customStyle="1" w:styleId="CharStyle22Exact">
    <w:name w:val="Char Style 22 Exact"/>
    <w:uiPriority w:val="99"/>
    <w:rPr>
      <w:spacing w:val="1"/>
      <w:u w:val="none"/>
    </w:rPr>
  </w:style>
  <w:style w:type="character" w:customStyle="1" w:styleId="CharStyle24">
    <w:name w:val="Char Style 24"/>
    <w:link w:val="Style23"/>
    <w:uiPriority w:val="99"/>
    <w:locked/>
    <w:rPr>
      <w:b/>
      <w:spacing w:val="20"/>
      <w:sz w:val="30"/>
      <w:u w:val="none"/>
    </w:rPr>
  </w:style>
  <w:style w:type="character" w:customStyle="1" w:styleId="CharStyle25">
    <w:name w:val="Char Style 25"/>
    <w:uiPriority w:val="99"/>
    <w:rPr>
      <w:spacing w:val="70"/>
      <w:u w:val="none"/>
    </w:rPr>
  </w:style>
  <w:style w:type="character" w:customStyle="1" w:styleId="CharStyle26">
    <w:name w:val="Char Style 26"/>
    <w:uiPriority w:val="99"/>
    <w:rPr>
      <w:b/>
      <w:spacing w:val="60"/>
      <w:u w:val="none"/>
    </w:rPr>
  </w:style>
  <w:style w:type="character" w:customStyle="1" w:styleId="CharStyle28">
    <w:name w:val="Char Style 28"/>
    <w:link w:val="Style27"/>
    <w:uiPriority w:val="99"/>
    <w:locked/>
    <w:rPr>
      <w:b/>
      <w:u w:val="none"/>
    </w:rPr>
  </w:style>
  <w:style w:type="character" w:customStyle="1" w:styleId="CharStyle29">
    <w:name w:val="Char Style 29"/>
    <w:uiPriority w:val="99"/>
    <w:rPr>
      <w:b/>
      <w:spacing w:val="60"/>
      <w:u w:val="none"/>
    </w:rPr>
  </w:style>
  <w:style w:type="character" w:customStyle="1" w:styleId="CharStyle30">
    <w:name w:val="Char Style 30"/>
    <w:uiPriority w:val="99"/>
    <w:rPr>
      <w:spacing w:val="10"/>
      <w:sz w:val="22"/>
      <w:u w:val="none"/>
    </w:rPr>
  </w:style>
  <w:style w:type="paragraph" w:customStyle="1" w:styleId="Style2">
    <w:name w:val="Style 2"/>
    <w:basedOn w:val="a"/>
    <w:link w:val="CharStyle3Exact"/>
    <w:uiPriority w:val="99"/>
    <w:pPr>
      <w:shd w:val="clear" w:color="auto" w:fill="FFFFFF"/>
      <w:spacing w:line="240" w:lineRule="atLeast"/>
    </w:pPr>
    <w:rPr>
      <w:color w:val="auto"/>
      <w:spacing w:val="5"/>
      <w:sz w:val="16"/>
      <w:szCs w:val="1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6">
    <w:name w:val="Style 6"/>
    <w:basedOn w:val="a"/>
    <w:link w:val="CharStyle7Exact"/>
    <w:uiPriority w:val="99"/>
    <w:pPr>
      <w:shd w:val="clear" w:color="auto" w:fill="FFFFFF"/>
      <w:spacing w:line="240" w:lineRule="atLeast"/>
    </w:pPr>
    <w:rPr>
      <w:color w:val="auto"/>
      <w:spacing w:val="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480" w:line="307" w:lineRule="exact"/>
    </w:pPr>
    <w:rPr>
      <w:b/>
      <w:bCs/>
      <w:color w:val="auto"/>
    </w:rPr>
  </w:style>
  <w:style w:type="paragraph" w:customStyle="1" w:styleId="Style11">
    <w:name w:val="Style 11"/>
    <w:basedOn w:val="a"/>
    <w:link w:val="CharStyle12"/>
    <w:uiPriority w:val="99"/>
    <w:pPr>
      <w:shd w:val="clear" w:color="auto" w:fill="FFFFFF"/>
      <w:spacing w:after="180" w:line="307" w:lineRule="exact"/>
      <w:jc w:val="center"/>
    </w:pPr>
    <w:rPr>
      <w:color w:val="auto"/>
    </w:rPr>
  </w:style>
  <w:style w:type="paragraph" w:customStyle="1" w:styleId="Style13">
    <w:name w:val="Style 13"/>
    <w:basedOn w:val="a"/>
    <w:link w:val="CharStyle14"/>
    <w:uiPriority w:val="99"/>
    <w:pPr>
      <w:shd w:val="clear" w:color="auto" w:fill="FFFFFF"/>
      <w:spacing w:before="180" w:after="900" w:line="278" w:lineRule="exact"/>
      <w:jc w:val="center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</w:rPr>
  </w:style>
  <w:style w:type="paragraph" w:customStyle="1" w:styleId="Style19">
    <w:name w:val="Style 19"/>
    <w:basedOn w:val="a"/>
    <w:link w:val="CharStyle20"/>
    <w:uiPriority w:val="99"/>
    <w:pPr>
      <w:shd w:val="clear" w:color="auto" w:fill="FFFFFF"/>
      <w:spacing w:line="240" w:lineRule="atLeast"/>
    </w:pPr>
    <w:rPr>
      <w:color w:val="auto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60" w:after="660" w:line="240" w:lineRule="atLeast"/>
      <w:jc w:val="center"/>
      <w:outlineLvl w:val="0"/>
    </w:pPr>
    <w:rPr>
      <w:b/>
      <w:bCs/>
      <w:color w:val="auto"/>
      <w:spacing w:val="20"/>
      <w:sz w:val="30"/>
      <w:szCs w:val="30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420" w:line="240" w:lineRule="atLeast"/>
      <w:jc w:val="center"/>
      <w:outlineLvl w:val="2"/>
    </w:pPr>
    <w:rPr>
      <w:b/>
      <w:bCs/>
      <w:color w:val="auto"/>
    </w:rPr>
  </w:style>
  <w:style w:type="paragraph" w:styleId="a3">
    <w:name w:val="footer"/>
    <w:basedOn w:val="a"/>
    <w:link w:val="a4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618D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618D"/>
    <w:rPr>
      <w:rFonts w:cs="Times New Roman"/>
      <w:color w:val="000000"/>
    </w:rPr>
  </w:style>
  <w:style w:type="paragraph" w:styleId="a7">
    <w:name w:val="Normal (Web)"/>
    <w:basedOn w:val="a"/>
    <w:uiPriority w:val="99"/>
    <w:unhideWhenUsed/>
    <w:rsid w:val="00C67B3A"/>
    <w:pPr>
      <w:widowControl/>
      <w:spacing w:before="100" w:beforeAutospacing="1" w:after="119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E1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390"/>
    <w:rPr>
      <w:rFonts w:ascii="Segoe UI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50B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0B64"/>
    <w:rPr>
      <w:color w:val="000000"/>
    </w:rPr>
  </w:style>
  <w:style w:type="character" w:styleId="ac">
    <w:name w:val="footnote reference"/>
    <w:basedOn w:val="a0"/>
    <w:uiPriority w:val="99"/>
    <w:semiHidden/>
    <w:unhideWhenUsed/>
    <w:rsid w:val="00250B64"/>
    <w:rPr>
      <w:vertAlign w:val="superscript"/>
    </w:rPr>
  </w:style>
  <w:style w:type="paragraph" w:styleId="2">
    <w:name w:val="Body Text Indent 2"/>
    <w:basedOn w:val="a"/>
    <w:link w:val="20"/>
    <w:rsid w:val="00B44571"/>
    <w:pPr>
      <w:widowControl/>
      <w:spacing w:before="60"/>
      <w:ind w:left="-17" w:firstLine="567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457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96DE-BE3C-4AD2-8A39-82BEF54D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Natalia.Khabarova@minfin.ru</dc:creator>
  <cp:lastModifiedBy>Дом</cp:lastModifiedBy>
  <cp:revision>2</cp:revision>
  <cp:lastPrinted>2019-04-19T13:35:00Z</cp:lastPrinted>
  <dcterms:created xsi:type="dcterms:W3CDTF">2020-12-29T15:10:00Z</dcterms:created>
  <dcterms:modified xsi:type="dcterms:W3CDTF">2020-12-29T15:10:00Z</dcterms:modified>
</cp:coreProperties>
</file>