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54194E" w:rsidRDefault="003015C2" w:rsidP="005967F7">
      <w:pPr>
        <w:widowControl/>
        <w:spacing w:line="276" w:lineRule="auto"/>
        <w:jc w:val="center"/>
        <w:rPr>
          <w:sz w:val="28"/>
          <w:szCs w:val="28"/>
        </w:rPr>
      </w:pPr>
      <w:r>
        <w:rPr>
          <w:rStyle w:val="CharStyle11"/>
          <w:rFonts w:eastAsiaTheme="minorHAnsi"/>
          <w:color w:val="auto"/>
          <w:sz w:val="28"/>
          <w:szCs w:val="28"/>
          <w:lang w:eastAsia="en-US"/>
        </w:rPr>
        <w:t>Пояснительная записка к проекту приказа</w:t>
      </w:r>
      <w:r>
        <w:rPr>
          <w:rStyle w:val="CharStyle11"/>
          <w:rFonts w:eastAsiaTheme="minorHAnsi"/>
          <w:color w:val="auto"/>
          <w:sz w:val="28"/>
          <w:szCs w:val="28"/>
          <w:lang w:eastAsia="en-US"/>
        </w:rPr>
        <w:br/>
        <w:t>Министерства финансов Российской Федерации</w:t>
      </w:r>
      <w:r>
        <w:rPr>
          <w:rStyle w:val="CharStyle11"/>
          <w:rFonts w:eastAsiaTheme="minorHAnsi"/>
          <w:color w:val="auto"/>
          <w:sz w:val="28"/>
          <w:szCs w:val="28"/>
          <w:lang w:eastAsia="en-US"/>
        </w:rPr>
        <w:br/>
        <w:t>«</w:t>
      </w:r>
      <w:r w:rsidR="0054194E">
        <w:rPr>
          <w:sz w:val="28"/>
          <w:szCs w:val="28"/>
        </w:rPr>
        <w:t xml:space="preserve">О внесении изменений в приказ Министерства финансов Российской Федерации </w:t>
      </w:r>
    </w:p>
    <w:p w:rsidR="0054194E" w:rsidRDefault="0054194E" w:rsidP="005967F7">
      <w:pPr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февраля 2019 г. № 20н «Об учреждении ведомственных наград </w:t>
      </w:r>
    </w:p>
    <w:p w:rsidR="003015C2" w:rsidRPr="003015C2" w:rsidRDefault="0054194E" w:rsidP="005967F7">
      <w:pPr>
        <w:widowControl/>
        <w:spacing w:line="276" w:lineRule="auto"/>
        <w:jc w:val="center"/>
        <w:rPr>
          <w:rStyle w:val="CharStyle11"/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Министерства финансов Российской Федерации</w:t>
      </w:r>
      <w:r w:rsidR="003015C2" w:rsidRPr="003015C2">
        <w:rPr>
          <w:rStyle w:val="CharStyle11"/>
          <w:rFonts w:eastAsiaTheme="minorHAnsi"/>
          <w:color w:val="auto"/>
          <w:sz w:val="28"/>
          <w:szCs w:val="28"/>
          <w:lang w:eastAsia="en-US"/>
        </w:rPr>
        <w:t>»</w:t>
      </w:r>
    </w:p>
    <w:p w:rsidR="003015C2" w:rsidRDefault="003015C2" w:rsidP="00DF7636">
      <w:pPr>
        <w:widowControl/>
        <w:spacing w:line="276" w:lineRule="auto"/>
        <w:rPr>
          <w:rStyle w:val="CharStyle11"/>
          <w:rFonts w:eastAsiaTheme="minorHAnsi"/>
          <w:color w:val="auto"/>
          <w:sz w:val="28"/>
          <w:szCs w:val="28"/>
          <w:lang w:eastAsia="en-US"/>
        </w:rPr>
      </w:pPr>
    </w:p>
    <w:p w:rsidR="003015C2" w:rsidRDefault="003015C2" w:rsidP="00DF7636">
      <w:pPr>
        <w:widowControl/>
        <w:spacing w:line="276" w:lineRule="auto"/>
        <w:rPr>
          <w:rStyle w:val="CharStyle11"/>
          <w:rFonts w:eastAsiaTheme="minorHAnsi"/>
          <w:color w:val="auto"/>
          <w:sz w:val="28"/>
          <w:szCs w:val="28"/>
          <w:lang w:eastAsia="en-US"/>
        </w:rPr>
      </w:pPr>
    </w:p>
    <w:p w:rsidR="0054194E" w:rsidRDefault="0054194E" w:rsidP="0054194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Проектом приказа вносятся изменения в форму представления к награждению нагрудным знаком «Отличник финансовой работы» и рекомендуемые образцы представлений к объявлению Благодарности Министра финансов Российской Федерации и благодарности Министерства финансов Российской Федерации согласно изменениям в </w:t>
      </w:r>
      <w:r w:rsidRPr="002C5303">
        <w:rPr>
          <w:rFonts w:ascii="Times New Roman" w:hAnsi="Times New Roman" w:cs="Times New Roman"/>
          <w:b w:val="0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 внесенными Федеральным законом</w:t>
      </w:r>
      <w:r w:rsidRPr="002C5303">
        <w:rPr>
          <w:rFonts w:ascii="Times New Roman" w:hAnsi="Times New Roman" w:cs="Times New Roman"/>
          <w:b w:val="0"/>
          <w:sz w:val="28"/>
          <w:szCs w:val="28"/>
        </w:rPr>
        <w:t xml:space="preserve"> от 16 декабря 2019 г. № 439-ФЗ «О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C5303">
        <w:rPr>
          <w:rFonts w:ascii="Times New Roman" w:hAnsi="Times New Roman" w:cs="Times New Roman"/>
          <w:b w:val="0"/>
          <w:sz w:val="28"/>
          <w:szCs w:val="28"/>
        </w:rPr>
        <w:t>в Трудовой кодекс Российской Федерации в части формирования сведений о</w:t>
      </w:r>
      <w:proofErr w:type="gramEnd"/>
      <w:r w:rsidRPr="002C5303">
        <w:rPr>
          <w:rFonts w:ascii="Times New Roman" w:hAnsi="Times New Roman" w:cs="Times New Roman"/>
          <w:b w:val="0"/>
          <w:sz w:val="28"/>
          <w:szCs w:val="28"/>
        </w:rPr>
        <w:t xml:space="preserve"> трудовой деятельности в электронном виде»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E3F9E" w:rsidRPr="003015C2" w:rsidRDefault="0054194E" w:rsidP="0054194E">
      <w:pPr>
        <w:pStyle w:val="ConsPlusTitle"/>
        <w:spacing w:line="360" w:lineRule="auto"/>
        <w:ind w:firstLine="709"/>
        <w:jc w:val="both"/>
        <w:rPr>
          <w:rStyle w:val="CharStyle11"/>
          <w:rFonts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Также, в связи с тем, что 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B5C36">
        <w:rPr>
          <w:rFonts w:ascii="Times New Roman" w:hAnsi="Times New Roman" w:cs="Times New Roman"/>
          <w:b w:val="0"/>
          <w:sz w:val="28"/>
          <w:szCs w:val="28"/>
        </w:rPr>
        <w:t>от 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> г.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 xml:space="preserve"> № 21 «О структуре федеральных органов исполнительной власти»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 xml:space="preserve">ведение </w:t>
      </w:r>
      <w:bookmarkStart w:id="0" w:name="_GoBack"/>
      <w:bookmarkEnd w:id="0"/>
      <w:r w:rsidRPr="008B5C36">
        <w:rPr>
          <w:rFonts w:ascii="Times New Roman" w:hAnsi="Times New Roman" w:cs="Times New Roman"/>
          <w:b w:val="0"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передано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b w:val="0"/>
          <w:sz w:val="28"/>
          <w:szCs w:val="28"/>
        </w:rPr>
        <w:t>е агентство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 xml:space="preserve"> по управлению государственным имуществом </w:t>
      </w:r>
      <w:r>
        <w:rPr>
          <w:rFonts w:ascii="Times New Roman" w:hAnsi="Times New Roman" w:cs="Times New Roman"/>
          <w:b w:val="0"/>
          <w:sz w:val="28"/>
          <w:szCs w:val="28"/>
        </w:rPr>
        <w:t>проектом приказа вносятся изменения в</w:t>
      </w:r>
      <w:r w:rsidRPr="00200E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ED4">
        <w:rPr>
          <w:rFonts w:ascii="Times New Roman" w:hAnsi="Times New Roman" w:cs="Times New Roman"/>
          <w:b w:val="0"/>
          <w:sz w:val="28"/>
          <w:szCs w:val="28"/>
        </w:rPr>
        <w:t>приказ Министерства финансов Российской Федерации от 15 февраля 2019 г. № 20н «Об учреждении ведомственных наград Министерства финансов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предусматривающие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возможность награждения ведомственными наградами 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>Федерально</w:t>
      </w:r>
      <w:r>
        <w:rPr>
          <w:rFonts w:ascii="Times New Roman" w:hAnsi="Times New Roman" w:cs="Times New Roman"/>
          <w:b w:val="0"/>
          <w:sz w:val="28"/>
          <w:szCs w:val="28"/>
        </w:rPr>
        <w:t>го агентства</w:t>
      </w:r>
      <w:r w:rsidRPr="008B5C36">
        <w:rPr>
          <w:rFonts w:ascii="Times New Roman" w:hAnsi="Times New Roman" w:cs="Times New Roman"/>
          <w:b w:val="0"/>
          <w:sz w:val="28"/>
          <w:szCs w:val="28"/>
        </w:rPr>
        <w:t xml:space="preserve"> по управлению государственным имуществом.</w:t>
      </w:r>
    </w:p>
    <w:sectPr w:rsidR="003E3F9E" w:rsidRPr="003015C2" w:rsidSect="00F5289A">
      <w:headerReference w:type="default" r:id="rId9"/>
      <w:headerReference w:type="first" r:id="rId10"/>
      <w:pgSz w:w="11906" w:h="16838"/>
      <w:pgMar w:top="992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A2" w:rsidRDefault="007D7FA2" w:rsidP="002D1FBE">
      <w:r>
        <w:separator/>
      </w:r>
    </w:p>
  </w:endnote>
  <w:endnote w:type="continuationSeparator" w:id="0">
    <w:p w:rsidR="007D7FA2" w:rsidRDefault="007D7FA2" w:rsidP="002D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A2" w:rsidRDefault="007D7FA2" w:rsidP="002D1FBE">
      <w:r>
        <w:separator/>
      </w:r>
    </w:p>
  </w:footnote>
  <w:footnote w:type="continuationSeparator" w:id="0">
    <w:p w:rsidR="007D7FA2" w:rsidRDefault="007D7FA2" w:rsidP="002D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456459"/>
      <w:docPartObj>
        <w:docPartGallery w:val="Page Numbers (Top of Page)"/>
        <w:docPartUnique/>
      </w:docPartObj>
    </w:sdtPr>
    <w:sdtEndPr/>
    <w:sdtContent>
      <w:p w:rsidR="00F270DF" w:rsidRDefault="00F270DF">
        <w:pPr>
          <w:pStyle w:val="a3"/>
          <w:jc w:val="center"/>
        </w:pPr>
      </w:p>
      <w:p w:rsidR="005E14F2" w:rsidRDefault="007D7FA2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2" w:rsidRDefault="005E14F2">
    <w:pPr>
      <w:pStyle w:val="a3"/>
      <w:jc w:val="center"/>
    </w:pPr>
  </w:p>
  <w:p w:rsidR="005E14F2" w:rsidRDefault="005E1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74D5641"/>
    <w:multiLevelType w:val="hybridMultilevel"/>
    <w:tmpl w:val="632268D6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86448"/>
    <w:multiLevelType w:val="hybridMultilevel"/>
    <w:tmpl w:val="10C6ED6C"/>
    <w:lvl w:ilvl="0" w:tplc="0B3E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395C"/>
    <w:multiLevelType w:val="hybridMultilevel"/>
    <w:tmpl w:val="3FAACAA2"/>
    <w:lvl w:ilvl="0" w:tplc="3B4C1E5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5FA46E7B"/>
    <w:multiLevelType w:val="hybridMultilevel"/>
    <w:tmpl w:val="49721512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D458B5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639F251F"/>
    <w:multiLevelType w:val="hybridMultilevel"/>
    <w:tmpl w:val="FD88FE32"/>
    <w:lvl w:ilvl="0" w:tplc="8E82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F3A17"/>
    <w:multiLevelType w:val="hybridMultilevel"/>
    <w:tmpl w:val="7EB69F5E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DD34E7"/>
    <w:multiLevelType w:val="hybridMultilevel"/>
    <w:tmpl w:val="707CDDEE"/>
    <w:lvl w:ilvl="0" w:tplc="F7E49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51E9A"/>
    <w:multiLevelType w:val="hybridMultilevel"/>
    <w:tmpl w:val="7758F8CA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A"/>
    <w:rsid w:val="000000C3"/>
    <w:rsid w:val="00000228"/>
    <w:rsid w:val="00000704"/>
    <w:rsid w:val="00000729"/>
    <w:rsid w:val="00002017"/>
    <w:rsid w:val="00002D52"/>
    <w:rsid w:val="00003435"/>
    <w:rsid w:val="00003AE1"/>
    <w:rsid w:val="00003B45"/>
    <w:rsid w:val="0000441E"/>
    <w:rsid w:val="00004928"/>
    <w:rsid w:val="000049AF"/>
    <w:rsid w:val="000049CA"/>
    <w:rsid w:val="00004AF8"/>
    <w:rsid w:val="00004F51"/>
    <w:rsid w:val="00005C83"/>
    <w:rsid w:val="00005FC2"/>
    <w:rsid w:val="0000712F"/>
    <w:rsid w:val="000075A2"/>
    <w:rsid w:val="00010470"/>
    <w:rsid w:val="0001119F"/>
    <w:rsid w:val="000126EE"/>
    <w:rsid w:val="000128B0"/>
    <w:rsid w:val="000133D3"/>
    <w:rsid w:val="00013466"/>
    <w:rsid w:val="00013566"/>
    <w:rsid w:val="00014B9A"/>
    <w:rsid w:val="00015827"/>
    <w:rsid w:val="00015AFE"/>
    <w:rsid w:val="000165B2"/>
    <w:rsid w:val="00016935"/>
    <w:rsid w:val="00016B55"/>
    <w:rsid w:val="000204AA"/>
    <w:rsid w:val="00020DD9"/>
    <w:rsid w:val="000210F0"/>
    <w:rsid w:val="000212FC"/>
    <w:rsid w:val="0002165A"/>
    <w:rsid w:val="000221C0"/>
    <w:rsid w:val="00022947"/>
    <w:rsid w:val="000236C3"/>
    <w:rsid w:val="000236E7"/>
    <w:rsid w:val="00023A31"/>
    <w:rsid w:val="000242EC"/>
    <w:rsid w:val="00024E29"/>
    <w:rsid w:val="0002594F"/>
    <w:rsid w:val="00025D31"/>
    <w:rsid w:val="000267C9"/>
    <w:rsid w:val="000269CF"/>
    <w:rsid w:val="00027360"/>
    <w:rsid w:val="000301B3"/>
    <w:rsid w:val="00030E55"/>
    <w:rsid w:val="0003112D"/>
    <w:rsid w:val="00031A2A"/>
    <w:rsid w:val="00031B3E"/>
    <w:rsid w:val="00031D6C"/>
    <w:rsid w:val="00031E68"/>
    <w:rsid w:val="00032579"/>
    <w:rsid w:val="00032722"/>
    <w:rsid w:val="00032855"/>
    <w:rsid w:val="000329B0"/>
    <w:rsid w:val="000339B8"/>
    <w:rsid w:val="000346A7"/>
    <w:rsid w:val="00034BF4"/>
    <w:rsid w:val="00034D52"/>
    <w:rsid w:val="0003584E"/>
    <w:rsid w:val="000374C5"/>
    <w:rsid w:val="00037F08"/>
    <w:rsid w:val="000409DD"/>
    <w:rsid w:val="00040A41"/>
    <w:rsid w:val="00040E18"/>
    <w:rsid w:val="00042A8C"/>
    <w:rsid w:val="00043571"/>
    <w:rsid w:val="00043C98"/>
    <w:rsid w:val="00044113"/>
    <w:rsid w:val="00045427"/>
    <w:rsid w:val="000458E7"/>
    <w:rsid w:val="00045D38"/>
    <w:rsid w:val="000462C6"/>
    <w:rsid w:val="00046487"/>
    <w:rsid w:val="00046801"/>
    <w:rsid w:val="000478B4"/>
    <w:rsid w:val="0005054B"/>
    <w:rsid w:val="00050A23"/>
    <w:rsid w:val="000516FF"/>
    <w:rsid w:val="00053264"/>
    <w:rsid w:val="00054098"/>
    <w:rsid w:val="00054110"/>
    <w:rsid w:val="000547C7"/>
    <w:rsid w:val="0005545E"/>
    <w:rsid w:val="00055C23"/>
    <w:rsid w:val="00055EC7"/>
    <w:rsid w:val="00056975"/>
    <w:rsid w:val="000606C5"/>
    <w:rsid w:val="00060A4D"/>
    <w:rsid w:val="0006130E"/>
    <w:rsid w:val="00061430"/>
    <w:rsid w:val="00061460"/>
    <w:rsid w:val="000614CA"/>
    <w:rsid w:val="000616D1"/>
    <w:rsid w:val="00061762"/>
    <w:rsid w:val="000619C1"/>
    <w:rsid w:val="00061B36"/>
    <w:rsid w:val="00062628"/>
    <w:rsid w:val="000627C4"/>
    <w:rsid w:val="00062DB2"/>
    <w:rsid w:val="0006358D"/>
    <w:rsid w:val="00063701"/>
    <w:rsid w:val="00064A74"/>
    <w:rsid w:val="00067EAC"/>
    <w:rsid w:val="00067FCD"/>
    <w:rsid w:val="000700DF"/>
    <w:rsid w:val="000707B1"/>
    <w:rsid w:val="00070832"/>
    <w:rsid w:val="00072ECE"/>
    <w:rsid w:val="0007330B"/>
    <w:rsid w:val="00073555"/>
    <w:rsid w:val="0007380F"/>
    <w:rsid w:val="00074369"/>
    <w:rsid w:val="000744B7"/>
    <w:rsid w:val="00075567"/>
    <w:rsid w:val="0007572B"/>
    <w:rsid w:val="00075908"/>
    <w:rsid w:val="00076A33"/>
    <w:rsid w:val="00076B65"/>
    <w:rsid w:val="00076F09"/>
    <w:rsid w:val="0007791C"/>
    <w:rsid w:val="00077B51"/>
    <w:rsid w:val="00080C7D"/>
    <w:rsid w:val="00080CA8"/>
    <w:rsid w:val="00081675"/>
    <w:rsid w:val="0008169D"/>
    <w:rsid w:val="00081759"/>
    <w:rsid w:val="00081BC8"/>
    <w:rsid w:val="00081DAF"/>
    <w:rsid w:val="000827DE"/>
    <w:rsid w:val="0008309F"/>
    <w:rsid w:val="00084409"/>
    <w:rsid w:val="00084757"/>
    <w:rsid w:val="00084865"/>
    <w:rsid w:val="00086A5F"/>
    <w:rsid w:val="00087FAA"/>
    <w:rsid w:val="00091411"/>
    <w:rsid w:val="00091827"/>
    <w:rsid w:val="00091941"/>
    <w:rsid w:val="0009325D"/>
    <w:rsid w:val="00094FFF"/>
    <w:rsid w:val="00096632"/>
    <w:rsid w:val="0009726C"/>
    <w:rsid w:val="000A0BF4"/>
    <w:rsid w:val="000A101D"/>
    <w:rsid w:val="000A1546"/>
    <w:rsid w:val="000A3713"/>
    <w:rsid w:val="000A3741"/>
    <w:rsid w:val="000A3910"/>
    <w:rsid w:val="000A4124"/>
    <w:rsid w:val="000A48DE"/>
    <w:rsid w:val="000A5263"/>
    <w:rsid w:val="000A56D4"/>
    <w:rsid w:val="000A6BB7"/>
    <w:rsid w:val="000A715E"/>
    <w:rsid w:val="000B0787"/>
    <w:rsid w:val="000B0C60"/>
    <w:rsid w:val="000B0F3D"/>
    <w:rsid w:val="000B1484"/>
    <w:rsid w:val="000B20E3"/>
    <w:rsid w:val="000B258A"/>
    <w:rsid w:val="000B2664"/>
    <w:rsid w:val="000B27DB"/>
    <w:rsid w:val="000B2B16"/>
    <w:rsid w:val="000B2BB9"/>
    <w:rsid w:val="000B3365"/>
    <w:rsid w:val="000B3AEE"/>
    <w:rsid w:val="000B52B0"/>
    <w:rsid w:val="000B569D"/>
    <w:rsid w:val="000B5DD4"/>
    <w:rsid w:val="000B5E67"/>
    <w:rsid w:val="000B653E"/>
    <w:rsid w:val="000B6848"/>
    <w:rsid w:val="000B6960"/>
    <w:rsid w:val="000B6BB3"/>
    <w:rsid w:val="000B6F18"/>
    <w:rsid w:val="000C0969"/>
    <w:rsid w:val="000C0A60"/>
    <w:rsid w:val="000C1200"/>
    <w:rsid w:val="000C15D4"/>
    <w:rsid w:val="000C2017"/>
    <w:rsid w:val="000C21F4"/>
    <w:rsid w:val="000C394C"/>
    <w:rsid w:val="000C3F4E"/>
    <w:rsid w:val="000C428E"/>
    <w:rsid w:val="000C442C"/>
    <w:rsid w:val="000C4B61"/>
    <w:rsid w:val="000C534F"/>
    <w:rsid w:val="000C57F4"/>
    <w:rsid w:val="000C6CD3"/>
    <w:rsid w:val="000C73BD"/>
    <w:rsid w:val="000C77FD"/>
    <w:rsid w:val="000C7B9F"/>
    <w:rsid w:val="000C7BCA"/>
    <w:rsid w:val="000D0102"/>
    <w:rsid w:val="000D0527"/>
    <w:rsid w:val="000D129D"/>
    <w:rsid w:val="000D1AEA"/>
    <w:rsid w:val="000D2B51"/>
    <w:rsid w:val="000D308C"/>
    <w:rsid w:val="000D3372"/>
    <w:rsid w:val="000D3BFD"/>
    <w:rsid w:val="000D4AF3"/>
    <w:rsid w:val="000D4ED1"/>
    <w:rsid w:val="000D50B5"/>
    <w:rsid w:val="000D525E"/>
    <w:rsid w:val="000D6916"/>
    <w:rsid w:val="000D7053"/>
    <w:rsid w:val="000D761C"/>
    <w:rsid w:val="000D7F8B"/>
    <w:rsid w:val="000E17A0"/>
    <w:rsid w:val="000E1C65"/>
    <w:rsid w:val="000E32D0"/>
    <w:rsid w:val="000E45F1"/>
    <w:rsid w:val="000E51A5"/>
    <w:rsid w:val="000E5314"/>
    <w:rsid w:val="000E58E7"/>
    <w:rsid w:val="000E663D"/>
    <w:rsid w:val="000E66C9"/>
    <w:rsid w:val="000E6A08"/>
    <w:rsid w:val="000E7DBE"/>
    <w:rsid w:val="000F07BF"/>
    <w:rsid w:val="000F0C79"/>
    <w:rsid w:val="000F0C8A"/>
    <w:rsid w:val="000F0FB2"/>
    <w:rsid w:val="000F161D"/>
    <w:rsid w:val="000F2882"/>
    <w:rsid w:val="000F2D88"/>
    <w:rsid w:val="000F2D9E"/>
    <w:rsid w:val="000F5095"/>
    <w:rsid w:val="000F5736"/>
    <w:rsid w:val="000F5C43"/>
    <w:rsid w:val="000F5DEB"/>
    <w:rsid w:val="000F6E70"/>
    <w:rsid w:val="000F739C"/>
    <w:rsid w:val="0010070C"/>
    <w:rsid w:val="00103535"/>
    <w:rsid w:val="0010393E"/>
    <w:rsid w:val="001049B9"/>
    <w:rsid w:val="00104B30"/>
    <w:rsid w:val="0010551E"/>
    <w:rsid w:val="00105912"/>
    <w:rsid w:val="00105A4E"/>
    <w:rsid w:val="0010657F"/>
    <w:rsid w:val="00106F15"/>
    <w:rsid w:val="001105AD"/>
    <w:rsid w:val="00110E39"/>
    <w:rsid w:val="00111279"/>
    <w:rsid w:val="00111C21"/>
    <w:rsid w:val="00111F36"/>
    <w:rsid w:val="001124A3"/>
    <w:rsid w:val="001128E7"/>
    <w:rsid w:val="00114A46"/>
    <w:rsid w:val="00114D31"/>
    <w:rsid w:val="00115600"/>
    <w:rsid w:val="001157C1"/>
    <w:rsid w:val="00115835"/>
    <w:rsid w:val="00115C4D"/>
    <w:rsid w:val="0011657B"/>
    <w:rsid w:val="001168E8"/>
    <w:rsid w:val="0011734B"/>
    <w:rsid w:val="001177CF"/>
    <w:rsid w:val="00117D3D"/>
    <w:rsid w:val="00120183"/>
    <w:rsid w:val="00120703"/>
    <w:rsid w:val="001207B6"/>
    <w:rsid w:val="00120BF8"/>
    <w:rsid w:val="00121482"/>
    <w:rsid w:val="001214C8"/>
    <w:rsid w:val="00122087"/>
    <w:rsid w:val="00122D20"/>
    <w:rsid w:val="00122D78"/>
    <w:rsid w:val="00123F5C"/>
    <w:rsid w:val="00124F75"/>
    <w:rsid w:val="00125402"/>
    <w:rsid w:val="00125769"/>
    <w:rsid w:val="00126229"/>
    <w:rsid w:val="001262FE"/>
    <w:rsid w:val="0012779E"/>
    <w:rsid w:val="00130512"/>
    <w:rsid w:val="00132401"/>
    <w:rsid w:val="00132A0D"/>
    <w:rsid w:val="00134FB0"/>
    <w:rsid w:val="00135B0C"/>
    <w:rsid w:val="00136D1C"/>
    <w:rsid w:val="00136D43"/>
    <w:rsid w:val="001374A3"/>
    <w:rsid w:val="00140E7C"/>
    <w:rsid w:val="001416CD"/>
    <w:rsid w:val="001427A6"/>
    <w:rsid w:val="0014280A"/>
    <w:rsid w:val="00142B4A"/>
    <w:rsid w:val="0014364B"/>
    <w:rsid w:val="00143AB6"/>
    <w:rsid w:val="00143BAF"/>
    <w:rsid w:val="00144728"/>
    <w:rsid w:val="00144889"/>
    <w:rsid w:val="00144F02"/>
    <w:rsid w:val="001452B6"/>
    <w:rsid w:val="00145346"/>
    <w:rsid w:val="0014534A"/>
    <w:rsid w:val="00145945"/>
    <w:rsid w:val="00145994"/>
    <w:rsid w:val="00145E9E"/>
    <w:rsid w:val="00146C9F"/>
    <w:rsid w:val="00147849"/>
    <w:rsid w:val="00147A1D"/>
    <w:rsid w:val="0015025B"/>
    <w:rsid w:val="001510EF"/>
    <w:rsid w:val="00151C4C"/>
    <w:rsid w:val="001529C4"/>
    <w:rsid w:val="00152A35"/>
    <w:rsid w:val="00152F77"/>
    <w:rsid w:val="0015329F"/>
    <w:rsid w:val="00154298"/>
    <w:rsid w:val="001552C8"/>
    <w:rsid w:val="00155C18"/>
    <w:rsid w:val="00155C86"/>
    <w:rsid w:val="00156050"/>
    <w:rsid w:val="00156124"/>
    <w:rsid w:val="00156711"/>
    <w:rsid w:val="00156722"/>
    <w:rsid w:val="00156949"/>
    <w:rsid w:val="00157343"/>
    <w:rsid w:val="00157482"/>
    <w:rsid w:val="00157605"/>
    <w:rsid w:val="00157B17"/>
    <w:rsid w:val="00157B9E"/>
    <w:rsid w:val="00157C5E"/>
    <w:rsid w:val="00157D82"/>
    <w:rsid w:val="00160563"/>
    <w:rsid w:val="001606E6"/>
    <w:rsid w:val="0016082E"/>
    <w:rsid w:val="00161017"/>
    <w:rsid w:val="00161AFA"/>
    <w:rsid w:val="001628EA"/>
    <w:rsid w:val="001632BE"/>
    <w:rsid w:val="001656FF"/>
    <w:rsid w:val="00165869"/>
    <w:rsid w:val="00165943"/>
    <w:rsid w:val="00165DB2"/>
    <w:rsid w:val="00165F3E"/>
    <w:rsid w:val="001714DC"/>
    <w:rsid w:val="00171EB9"/>
    <w:rsid w:val="00172627"/>
    <w:rsid w:val="0017312B"/>
    <w:rsid w:val="00173390"/>
    <w:rsid w:val="001735A5"/>
    <w:rsid w:val="00173B0A"/>
    <w:rsid w:val="00173BC8"/>
    <w:rsid w:val="00174828"/>
    <w:rsid w:val="00174A52"/>
    <w:rsid w:val="00175347"/>
    <w:rsid w:val="001805CF"/>
    <w:rsid w:val="00180BE7"/>
    <w:rsid w:val="00180E8D"/>
    <w:rsid w:val="001829A2"/>
    <w:rsid w:val="00182F01"/>
    <w:rsid w:val="001830FA"/>
    <w:rsid w:val="00184CE4"/>
    <w:rsid w:val="001864D5"/>
    <w:rsid w:val="00186C8F"/>
    <w:rsid w:val="00190B5B"/>
    <w:rsid w:val="00190BDF"/>
    <w:rsid w:val="00191141"/>
    <w:rsid w:val="001937BB"/>
    <w:rsid w:val="00194330"/>
    <w:rsid w:val="001944C6"/>
    <w:rsid w:val="00194852"/>
    <w:rsid w:val="001948D1"/>
    <w:rsid w:val="00194FAE"/>
    <w:rsid w:val="0019507E"/>
    <w:rsid w:val="00195136"/>
    <w:rsid w:val="00196372"/>
    <w:rsid w:val="00196D8E"/>
    <w:rsid w:val="00197160"/>
    <w:rsid w:val="00197486"/>
    <w:rsid w:val="00197E7F"/>
    <w:rsid w:val="00197F35"/>
    <w:rsid w:val="00197F90"/>
    <w:rsid w:val="001A01F2"/>
    <w:rsid w:val="001A161D"/>
    <w:rsid w:val="001A20F6"/>
    <w:rsid w:val="001A2449"/>
    <w:rsid w:val="001A258D"/>
    <w:rsid w:val="001A2B37"/>
    <w:rsid w:val="001A2CD2"/>
    <w:rsid w:val="001A362E"/>
    <w:rsid w:val="001A3650"/>
    <w:rsid w:val="001A365D"/>
    <w:rsid w:val="001A3A1D"/>
    <w:rsid w:val="001A40C3"/>
    <w:rsid w:val="001A432C"/>
    <w:rsid w:val="001A43A4"/>
    <w:rsid w:val="001A48C2"/>
    <w:rsid w:val="001A56EA"/>
    <w:rsid w:val="001A7414"/>
    <w:rsid w:val="001A76DD"/>
    <w:rsid w:val="001A7B54"/>
    <w:rsid w:val="001B08CA"/>
    <w:rsid w:val="001B1115"/>
    <w:rsid w:val="001B295F"/>
    <w:rsid w:val="001B31CA"/>
    <w:rsid w:val="001B3713"/>
    <w:rsid w:val="001B47A7"/>
    <w:rsid w:val="001B47E8"/>
    <w:rsid w:val="001B49FB"/>
    <w:rsid w:val="001B4C8C"/>
    <w:rsid w:val="001B511A"/>
    <w:rsid w:val="001B5562"/>
    <w:rsid w:val="001B676C"/>
    <w:rsid w:val="001B70D0"/>
    <w:rsid w:val="001B729D"/>
    <w:rsid w:val="001C0795"/>
    <w:rsid w:val="001C11AA"/>
    <w:rsid w:val="001C11C3"/>
    <w:rsid w:val="001C12F4"/>
    <w:rsid w:val="001C219C"/>
    <w:rsid w:val="001C2CD5"/>
    <w:rsid w:val="001C2D80"/>
    <w:rsid w:val="001C2EAA"/>
    <w:rsid w:val="001C309A"/>
    <w:rsid w:val="001C370A"/>
    <w:rsid w:val="001C3902"/>
    <w:rsid w:val="001C4916"/>
    <w:rsid w:val="001C51DD"/>
    <w:rsid w:val="001C6889"/>
    <w:rsid w:val="001C6D15"/>
    <w:rsid w:val="001C7B2F"/>
    <w:rsid w:val="001D0257"/>
    <w:rsid w:val="001D0313"/>
    <w:rsid w:val="001D073A"/>
    <w:rsid w:val="001D1B45"/>
    <w:rsid w:val="001D3DD3"/>
    <w:rsid w:val="001D4362"/>
    <w:rsid w:val="001D4461"/>
    <w:rsid w:val="001D45FF"/>
    <w:rsid w:val="001D49D7"/>
    <w:rsid w:val="001D52DC"/>
    <w:rsid w:val="001D62BA"/>
    <w:rsid w:val="001D6497"/>
    <w:rsid w:val="001D766C"/>
    <w:rsid w:val="001E0C5B"/>
    <w:rsid w:val="001E1502"/>
    <w:rsid w:val="001E1594"/>
    <w:rsid w:val="001E17C7"/>
    <w:rsid w:val="001E1C1F"/>
    <w:rsid w:val="001E321F"/>
    <w:rsid w:val="001E48A6"/>
    <w:rsid w:val="001E5B44"/>
    <w:rsid w:val="001E65E3"/>
    <w:rsid w:val="001E68EF"/>
    <w:rsid w:val="001E698F"/>
    <w:rsid w:val="001E6E04"/>
    <w:rsid w:val="001E7682"/>
    <w:rsid w:val="001F0419"/>
    <w:rsid w:val="001F0452"/>
    <w:rsid w:val="001F1963"/>
    <w:rsid w:val="001F1EA1"/>
    <w:rsid w:val="001F2415"/>
    <w:rsid w:val="001F2601"/>
    <w:rsid w:val="001F2D2B"/>
    <w:rsid w:val="001F2DF8"/>
    <w:rsid w:val="001F3987"/>
    <w:rsid w:val="001F4D07"/>
    <w:rsid w:val="001F50FB"/>
    <w:rsid w:val="001F527D"/>
    <w:rsid w:val="001F5D0A"/>
    <w:rsid w:val="001F699D"/>
    <w:rsid w:val="001F69A1"/>
    <w:rsid w:val="001F7094"/>
    <w:rsid w:val="002001F8"/>
    <w:rsid w:val="002002F4"/>
    <w:rsid w:val="00201138"/>
    <w:rsid w:val="002017E6"/>
    <w:rsid w:val="00203157"/>
    <w:rsid w:val="0020383D"/>
    <w:rsid w:val="00203905"/>
    <w:rsid w:val="00203924"/>
    <w:rsid w:val="00203AB7"/>
    <w:rsid w:val="00205025"/>
    <w:rsid w:val="00205D4D"/>
    <w:rsid w:val="0020711A"/>
    <w:rsid w:val="0020728C"/>
    <w:rsid w:val="00207302"/>
    <w:rsid w:val="0021043A"/>
    <w:rsid w:val="0021059A"/>
    <w:rsid w:val="00210AFC"/>
    <w:rsid w:val="00210EDF"/>
    <w:rsid w:val="00211C2D"/>
    <w:rsid w:val="00212298"/>
    <w:rsid w:val="002125FD"/>
    <w:rsid w:val="0021277D"/>
    <w:rsid w:val="002129BC"/>
    <w:rsid w:val="00212A6F"/>
    <w:rsid w:val="00212EDE"/>
    <w:rsid w:val="00213220"/>
    <w:rsid w:val="0021482E"/>
    <w:rsid w:val="00214D24"/>
    <w:rsid w:val="00214DE8"/>
    <w:rsid w:val="0021665B"/>
    <w:rsid w:val="002169E1"/>
    <w:rsid w:val="00217F52"/>
    <w:rsid w:val="00217FF3"/>
    <w:rsid w:val="0022069B"/>
    <w:rsid w:val="0022090A"/>
    <w:rsid w:val="002210BB"/>
    <w:rsid w:val="0022258C"/>
    <w:rsid w:val="00222CBD"/>
    <w:rsid w:val="00222F62"/>
    <w:rsid w:val="002234C4"/>
    <w:rsid w:val="002240D3"/>
    <w:rsid w:val="002243AB"/>
    <w:rsid w:val="00224ED5"/>
    <w:rsid w:val="00225254"/>
    <w:rsid w:val="00225A90"/>
    <w:rsid w:val="00225B56"/>
    <w:rsid w:val="00225BEF"/>
    <w:rsid w:val="00225DD3"/>
    <w:rsid w:val="00226A52"/>
    <w:rsid w:val="00227D35"/>
    <w:rsid w:val="00227DF0"/>
    <w:rsid w:val="00230730"/>
    <w:rsid w:val="002307FD"/>
    <w:rsid w:val="00230A0E"/>
    <w:rsid w:val="00230C74"/>
    <w:rsid w:val="00231A64"/>
    <w:rsid w:val="00231E93"/>
    <w:rsid w:val="002320BF"/>
    <w:rsid w:val="0023291F"/>
    <w:rsid w:val="00232FAF"/>
    <w:rsid w:val="00233B46"/>
    <w:rsid w:val="002347F4"/>
    <w:rsid w:val="002351CB"/>
    <w:rsid w:val="002352CE"/>
    <w:rsid w:val="0023636C"/>
    <w:rsid w:val="002364A0"/>
    <w:rsid w:val="002365D6"/>
    <w:rsid w:val="002367C4"/>
    <w:rsid w:val="00236DED"/>
    <w:rsid w:val="0023715D"/>
    <w:rsid w:val="00237267"/>
    <w:rsid w:val="00237370"/>
    <w:rsid w:val="00237419"/>
    <w:rsid w:val="0024057E"/>
    <w:rsid w:val="002406D7"/>
    <w:rsid w:val="00240909"/>
    <w:rsid w:val="00241968"/>
    <w:rsid w:val="00242CC9"/>
    <w:rsid w:val="00242F64"/>
    <w:rsid w:val="00242F7A"/>
    <w:rsid w:val="002434CE"/>
    <w:rsid w:val="00243BD6"/>
    <w:rsid w:val="0024405F"/>
    <w:rsid w:val="0024474F"/>
    <w:rsid w:val="00244AE8"/>
    <w:rsid w:val="00244C11"/>
    <w:rsid w:val="0024577B"/>
    <w:rsid w:val="002459E0"/>
    <w:rsid w:val="00246C3A"/>
    <w:rsid w:val="002477AC"/>
    <w:rsid w:val="00247813"/>
    <w:rsid w:val="00250977"/>
    <w:rsid w:val="00250C58"/>
    <w:rsid w:val="00250D8C"/>
    <w:rsid w:val="00250DA4"/>
    <w:rsid w:val="0025138C"/>
    <w:rsid w:val="00252B8F"/>
    <w:rsid w:val="00253299"/>
    <w:rsid w:val="002540BB"/>
    <w:rsid w:val="0025411E"/>
    <w:rsid w:val="00254E02"/>
    <w:rsid w:val="00255060"/>
    <w:rsid w:val="0025621A"/>
    <w:rsid w:val="00256481"/>
    <w:rsid w:val="00256E27"/>
    <w:rsid w:val="00257C9C"/>
    <w:rsid w:val="0026070D"/>
    <w:rsid w:val="00261309"/>
    <w:rsid w:val="00261A28"/>
    <w:rsid w:val="00261C91"/>
    <w:rsid w:val="00262481"/>
    <w:rsid w:val="002634CA"/>
    <w:rsid w:val="0026366B"/>
    <w:rsid w:val="00264141"/>
    <w:rsid w:val="00264698"/>
    <w:rsid w:val="002646B7"/>
    <w:rsid w:val="0026535C"/>
    <w:rsid w:val="0026536A"/>
    <w:rsid w:val="002659FF"/>
    <w:rsid w:val="00266F9D"/>
    <w:rsid w:val="002670A1"/>
    <w:rsid w:val="002671F7"/>
    <w:rsid w:val="00267D77"/>
    <w:rsid w:val="00267F02"/>
    <w:rsid w:val="00270FAC"/>
    <w:rsid w:val="002720FA"/>
    <w:rsid w:val="00272452"/>
    <w:rsid w:val="00273053"/>
    <w:rsid w:val="00273D18"/>
    <w:rsid w:val="00273D22"/>
    <w:rsid w:val="002741C0"/>
    <w:rsid w:val="002745A7"/>
    <w:rsid w:val="002748A4"/>
    <w:rsid w:val="00274AF1"/>
    <w:rsid w:val="00274C62"/>
    <w:rsid w:val="002753EE"/>
    <w:rsid w:val="00275B36"/>
    <w:rsid w:val="00275D06"/>
    <w:rsid w:val="00275E77"/>
    <w:rsid w:val="00277531"/>
    <w:rsid w:val="00277EE5"/>
    <w:rsid w:val="002819A5"/>
    <w:rsid w:val="002824B1"/>
    <w:rsid w:val="00283184"/>
    <w:rsid w:val="0028335D"/>
    <w:rsid w:val="00283BB5"/>
    <w:rsid w:val="0028434D"/>
    <w:rsid w:val="002846DC"/>
    <w:rsid w:val="00284AC1"/>
    <w:rsid w:val="0028547C"/>
    <w:rsid w:val="002855FB"/>
    <w:rsid w:val="002856E0"/>
    <w:rsid w:val="00285BDE"/>
    <w:rsid w:val="00286043"/>
    <w:rsid w:val="00286DBC"/>
    <w:rsid w:val="0028742D"/>
    <w:rsid w:val="00287715"/>
    <w:rsid w:val="002904A3"/>
    <w:rsid w:val="00291158"/>
    <w:rsid w:val="0029115E"/>
    <w:rsid w:val="00291322"/>
    <w:rsid w:val="0029156D"/>
    <w:rsid w:val="00291D6A"/>
    <w:rsid w:val="00291F35"/>
    <w:rsid w:val="002927E4"/>
    <w:rsid w:val="00292835"/>
    <w:rsid w:val="00292908"/>
    <w:rsid w:val="00293660"/>
    <w:rsid w:val="002959BF"/>
    <w:rsid w:val="00295E9A"/>
    <w:rsid w:val="002965A5"/>
    <w:rsid w:val="00296F1B"/>
    <w:rsid w:val="002979FF"/>
    <w:rsid w:val="002A0EB3"/>
    <w:rsid w:val="002A1C51"/>
    <w:rsid w:val="002A1D57"/>
    <w:rsid w:val="002A250A"/>
    <w:rsid w:val="002A287C"/>
    <w:rsid w:val="002A3160"/>
    <w:rsid w:val="002A3A1C"/>
    <w:rsid w:val="002A3E1E"/>
    <w:rsid w:val="002A4B65"/>
    <w:rsid w:val="002A58DB"/>
    <w:rsid w:val="002A5921"/>
    <w:rsid w:val="002A5C07"/>
    <w:rsid w:val="002A5FFE"/>
    <w:rsid w:val="002A6BD4"/>
    <w:rsid w:val="002A727C"/>
    <w:rsid w:val="002A729D"/>
    <w:rsid w:val="002A75C1"/>
    <w:rsid w:val="002B0270"/>
    <w:rsid w:val="002B085B"/>
    <w:rsid w:val="002B0CB0"/>
    <w:rsid w:val="002B15BA"/>
    <w:rsid w:val="002B2459"/>
    <w:rsid w:val="002B2535"/>
    <w:rsid w:val="002B2D26"/>
    <w:rsid w:val="002B3474"/>
    <w:rsid w:val="002B3CBA"/>
    <w:rsid w:val="002B45A7"/>
    <w:rsid w:val="002B47D4"/>
    <w:rsid w:val="002B493B"/>
    <w:rsid w:val="002B5B6E"/>
    <w:rsid w:val="002B6224"/>
    <w:rsid w:val="002B6A3E"/>
    <w:rsid w:val="002C0885"/>
    <w:rsid w:val="002C0932"/>
    <w:rsid w:val="002C0A65"/>
    <w:rsid w:val="002C2261"/>
    <w:rsid w:val="002C2BBC"/>
    <w:rsid w:val="002C47A9"/>
    <w:rsid w:val="002C4B41"/>
    <w:rsid w:val="002C4CCA"/>
    <w:rsid w:val="002C4D98"/>
    <w:rsid w:val="002C514E"/>
    <w:rsid w:val="002C5207"/>
    <w:rsid w:val="002C54DC"/>
    <w:rsid w:val="002C64BE"/>
    <w:rsid w:val="002C6817"/>
    <w:rsid w:val="002C6983"/>
    <w:rsid w:val="002C7709"/>
    <w:rsid w:val="002C7ABC"/>
    <w:rsid w:val="002D0753"/>
    <w:rsid w:val="002D0CAA"/>
    <w:rsid w:val="002D0F82"/>
    <w:rsid w:val="002D149F"/>
    <w:rsid w:val="002D1703"/>
    <w:rsid w:val="002D1732"/>
    <w:rsid w:val="002D1973"/>
    <w:rsid w:val="002D1FBE"/>
    <w:rsid w:val="002D285E"/>
    <w:rsid w:val="002D288B"/>
    <w:rsid w:val="002D30E8"/>
    <w:rsid w:val="002D3A10"/>
    <w:rsid w:val="002D4E9D"/>
    <w:rsid w:val="002D4FBA"/>
    <w:rsid w:val="002D5323"/>
    <w:rsid w:val="002D5B43"/>
    <w:rsid w:val="002D5DF9"/>
    <w:rsid w:val="002D5EF7"/>
    <w:rsid w:val="002D5F6F"/>
    <w:rsid w:val="002D6E7C"/>
    <w:rsid w:val="002D7B4E"/>
    <w:rsid w:val="002D7C09"/>
    <w:rsid w:val="002D7E93"/>
    <w:rsid w:val="002D7FE2"/>
    <w:rsid w:val="002E0157"/>
    <w:rsid w:val="002E01F2"/>
    <w:rsid w:val="002E0BC1"/>
    <w:rsid w:val="002E0DDE"/>
    <w:rsid w:val="002E1345"/>
    <w:rsid w:val="002E1C0B"/>
    <w:rsid w:val="002E21BB"/>
    <w:rsid w:val="002E22BA"/>
    <w:rsid w:val="002E524F"/>
    <w:rsid w:val="002E6180"/>
    <w:rsid w:val="002E61A7"/>
    <w:rsid w:val="002E6A12"/>
    <w:rsid w:val="002E6AC4"/>
    <w:rsid w:val="002E70B6"/>
    <w:rsid w:val="002E75CE"/>
    <w:rsid w:val="002E765A"/>
    <w:rsid w:val="002E7BDA"/>
    <w:rsid w:val="002F0137"/>
    <w:rsid w:val="002F0243"/>
    <w:rsid w:val="002F05A9"/>
    <w:rsid w:val="002F0A62"/>
    <w:rsid w:val="002F15B9"/>
    <w:rsid w:val="002F1DBE"/>
    <w:rsid w:val="002F2101"/>
    <w:rsid w:val="002F298C"/>
    <w:rsid w:val="002F43AD"/>
    <w:rsid w:val="002F4945"/>
    <w:rsid w:val="002F4ADC"/>
    <w:rsid w:val="002F69AD"/>
    <w:rsid w:val="002F7766"/>
    <w:rsid w:val="002F7E62"/>
    <w:rsid w:val="002F7E7E"/>
    <w:rsid w:val="003003EA"/>
    <w:rsid w:val="003006DC"/>
    <w:rsid w:val="00300CDC"/>
    <w:rsid w:val="003011D2"/>
    <w:rsid w:val="0030145A"/>
    <w:rsid w:val="00301538"/>
    <w:rsid w:val="003015C2"/>
    <w:rsid w:val="00301EB6"/>
    <w:rsid w:val="003020FD"/>
    <w:rsid w:val="00302247"/>
    <w:rsid w:val="003029D2"/>
    <w:rsid w:val="00303BB4"/>
    <w:rsid w:val="00304582"/>
    <w:rsid w:val="00304972"/>
    <w:rsid w:val="00305141"/>
    <w:rsid w:val="00305352"/>
    <w:rsid w:val="00305A23"/>
    <w:rsid w:val="003067FB"/>
    <w:rsid w:val="003069CC"/>
    <w:rsid w:val="0030768D"/>
    <w:rsid w:val="00310B23"/>
    <w:rsid w:val="0031100B"/>
    <w:rsid w:val="0031308E"/>
    <w:rsid w:val="00313777"/>
    <w:rsid w:val="003155CC"/>
    <w:rsid w:val="003158D9"/>
    <w:rsid w:val="00315A9E"/>
    <w:rsid w:val="00316366"/>
    <w:rsid w:val="00317E80"/>
    <w:rsid w:val="003200C8"/>
    <w:rsid w:val="00320231"/>
    <w:rsid w:val="00320862"/>
    <w:rsid w:val="00320B3B"/>
    <w:rsid w:val="00321AB2"/>
    <w:rsid w:val="00321E2C"/>
    <w:rsid w:val="00322A69"/>
    <w:rsid w:val="00322A70"/>
    <w:rsid w:val="00322EF3"/>
    <w:rsid w:val="00323260"/>
    <w:rsid w:val="00323FCA"/>
    <w:rsid w:val="003247D0"/>
    <w:rsid w:val="00324896"/>
    <w:rsid w:val="00326AB8"/>
    <w:rsid w:val="00327848"/>
    <w:rsid w:val="00330CBC"/>
    <w:rsid w:val="00330DF8"/>
    <w:rsid w:val="00331A3B"/>
    <w:rsid w:val="00331F51"/>
    <w:rsid w:val="00333265"/>
    <w:rsid w:val="003347EB"/>
    <w:rsid w:val="00335560"/>
    <w:rsid w:val="00335C89"/>
    <w:rsid w:val="00335D88"/>
    <w:rsid w:val="003365D2"/>
    <w:rsid w:val="00337D9C"/>
    <w:rsid w:val="00341480"/>
    <w:rsid w:val="003423BC"/>
    <w:rsid w:val="003458CB"/>
    <w:rsid w:val="00346596"/>
    <w:rsid w:val="00346B4E"/>
    <w:rsid w:val="003473A4"/>
    <w:rsid w:val="0035060A"/>
    <w:rsid w:val="00350664"/>
    <w:rsid w:val="00350CC9"/>
    <w:rsid w:val="00351CEE"/>
    <w:rsid w:val="0035210A"/>
    <w:rsid w:val="003529DC"/>
    <w:rsid w:val="00352F4E"/>
    <w:rsid w:val="003534CE"/>
    <w:rsid w:val="0035367B"/>
    <w:rsid w:val="00354AAF"/>
    <w:rsid w:val="00354ADA"/>
    <w:rsid w:val="00354DC3"/>
    <w:rsid w:val="00355385"/>
    <w:rsid w:val="003555A8"/>
    <w:rsid w:val="00355B60"/>
    <w:rsid w:val="003560CA"/>
    <w:rsid w:val="003569C9"/>
    <w:rsid w:val="00356FBA"/>
    <w:rsid w:val="00357781"/>
    <w:rsid w:val="003606C9"/>
    <w:rsid w:val="00360E9D"/>
    <w:rsid w:val="00361681"/>
    <w:rsid w:val="00361CF3"/>
    <w:rsid w:val="00362633"/>
    <w:rsid w:val="00364EB6"/>
    <w:rsid w:val="0036544C"/>
    <w:rsid w:val="003666DC"/>
    <w:rsid w:val="003669CF"/>
    <w:rsid w:val="00366C19"/>
    <w:rsid w:val="00370119"/>
    <w:rsid w:val="00370532"/>
    <w:rsid w:val="0037156F"/>
    <w:rsid w:val="00371A46"/>
    <w:rsid w:val="00371D1D"/>
    <w:rsid w:val="0037239E"/>
    <w:rsid w:val="0037267D"/>
    <w:rsid w:val="00372A02"/>
    <w:rsid w:val="00373756"/>
    <w:rsid w:val="003738E1"/>
    <w:rsid w:val="003739E1"/>
    <w:rsid w:val="003744F5"/>
    <w:rsid w:val="003748E5"/>
    <w:rsid w:val="003749F2"/>
    <w:rsid w:val="003757F3"/>
    <w:rsid w:val="00375F7D"/>
    <w:rsid w:val="0037606A"/>
    <w:rsid w:val="0037667C"/>
    <w:rsid w:val="00376888"/>
    <w:rsid w:val="00377A07"/>
    <w:rsid w:val="00381225"/>
    <w:rsid w:val="00381461"/>
    <w:rsid w:val="00381DB0"/>
    <w:rsid w:val="00382937"/>
    <w:rsid w:val="00382FFF"/>
    <w:rsid w:val="003831C9"/>
    <w:rsid w:val="0038351D"/>
    <w:rsid w:val="00383D65"/>
    <w:rsid w:val="00383EF8"/>
    <w:rsid w:val="00384A1C"/>
    <w:rsid w:val="003852CC"/>
    <w:rsid w:val="00385937"/>
    <w:rsid w:val="0039052E"/>
    <w:rsid w:val="00390EF0"/>
    <w:rsid w:val="003910EC"/>
    <w:rsid w:val="0039171A"/>
    <w:rsid w:val="00391AED"/>
    <w:rsid w:val="00391E2D"/>
    <w:rsid w:val="00392715"/>
    <w:rsid w:val="0039312C"/>
    <w:rsid w:val="00393C3D"/>
    <w:rsid w:val="00394E58"/>
    <w:rsid w:val="00395BCF"/>
    <w:rsid w:val="00395ED9"/>
    <w:rsid w:val="0039610F"/>
    <w:rsid w:val="0039658B"/>
    <w:rsid w:val="00397B9A"/>
    <w:rsid w:val="003A0BEC"/>
    <w:rsid w:val="003A0E75"/>
    <w:rsid w:val="003A1461"/>
    <w:rsid w:val="003A1F50"/>
    <w:rsid w:val="003A3D29"/>
    <w:rsid w:val="003A40E9"/>
    <w:rsid w:val="003A4A69"/>
    <w:rsid w:val="003A4BB0"/>
    <w:rsid w:val="003A58FD"/>
    <w:rsid w:val="003A5A52"/>
    <w:rsid w:val="003A6216"/>
    <w:rsid w:val="003A6B36"/>
    <w:rsid w:val="003A79DB"/>
    <w:rsid w:val="003B0A9E"/>
    <w:rsid w:val="003B1849"/>
    <w:rsid w:val="003B22EF"/>
    <w:rsid w:val="003B27E9"/>
    <w:rsid w:val="003B3284"/>
    <w:rsid w:val="003B40A8"/>
    <w:rsid w:val="003B45A2"/>
    <w:rsid w:val="003B478D"/>
    <w:rsid w:val="003B54F2"/>
    <w:rsid w:val="003B5C71"/>
    <w:rsid w:val="003B6BC6"/>
    <w:rsid w:val="003B7EF4"/>
    <w:rsid w:val="003B7FD8"/>
    <w:rsid w:val="003C0C6B"/>
    <w:rsid w:val="003C13E8"/>
    <w:rsid w:val="003C17F1"/>
    <w:rsid w:val="003C1D77"/>
    <w:rsid w:val="003C2209"/>
    <w:rsid w:val="003C34AA"/>
    <w:rsid w:val="003C3565"/>
    <w:rsid w:val="003C3CC2"/>
    <w:rsid w:val="003C4530"/>
    <w:rsid w:val="003C479C"/>
    <w:rsid w:val="003C4A5F"/>
    <w:rsid w:val="003C70F2"/>
    <w:rsid w:val="003C785F"/>
    <w:rsid w:val="003C79A4"/>
    <w:rsid w:val="003D0ABD"/>
    <w:rsid w:val="003D13F8"/>
    <w:rsid w:val="003D1534"/>
    <w:rsid w:val="003D18DC"/>
    <w:rsid w:val="003D29B2"/>
    <w:rsid w:val="003D35F8"/>
    <w:rsid w:val="003D3CE9"/>
    <w:rsid w:val="003D3E9A"/>
    <w:rsid w:val="003D3F79"/>
    <w:rsid w:val="003D4652"/>
    <w:rsid w:val="003D4709"/>
    <w:rsid w:val="003D4787"/>
    <w:rsid w:val="003D4C8B"/>
    <w:rsid w:val="003D4D85"/>
    <w:rsid w:val="003D50B2"/>
    <w:rsid w:val="003D5421"/>
    <w:rsid w:val="003D5C11"/>
    <w:rsid w:val="003D5D5C"/>
    <w:rsid w:val="003D6037"/>
    <w:rsid w:val="003D6CF9"/>
    <w:rsid w:val="003D6D3F"/>
    <w:rsid w:val="003D7906"/>
    <w:rsid w:val="003E1730"/>
    <w:rsid w:val="003E2467"/>
    <w:rsid w:val="003E27EA"/>
    <w:rsid w:val="003E33D0"/>
    <w:rsid w:val="003E3431"/>
    <w:rsid w:val="003E3F9E"/>
    <w:rsid w:val="003E432A"/>
    <w:rsid w:val="003E54F9"/>
    <w:rsid w:val="003E5C1C"/>
    <w:rsid w:val="003E6307"/>
    <w:rsid w:val="003E7CCA"/>
    <w:rsid w:val="003E7DCB"/>
    <w:rsid w:val="003F07CB"/>
    <w:rsid w:val="003F0C8D"/>
    <w:rsid w:val="003F0DBC"/>
    <w:rsid w:val="003F19A6"/>
    <w:rsid w:val="003F28CE"/>
    <w:rsid w:val="003F3971"/>
    <w:rsid w:val="003F4396"/>
    <w:rsid w:val="003F490D"/>
    <w:rsid w:val="003F4B3D"/>
    <w:rsid w:val="003F5027"/>
    <w:rsid w:val="003F54DF"/>
    <w:rsid w:val="003F554A"/>
    <w:rsid w:val="003F5F96"/>
    <w:rsid w:val="003F675B"/>
    <w:rsid w:val="0040077C"/>
    <w:rsid w:val="00400A27"/>
    <w:rsid w:val="00400A8A"/>
    <w:rsid w:val="004014D4"/>
    <w:rsid w:val="0040186C"/>
    <w:rsid w:val="00402194"/>
    <w:rsid w:val="00402639"/>
    <w:rsid w:val="0040314A"/>
    <w:rsid w:val="00403A36"/>
    <w:rsid w:val="004042CF"/>
    <w:rsid w:val="004048D2"/>
    <w:rsid w:val="00404947"/>
    <w:rsid w:val="0040497F"/>
    <w:rsid w:val="00405BA9"/>
    <w:rsid w:val="0040672C"/>
    <w:rsid w:val="00410321"/>
    <w:rsid w:val="00410ED9"/>
    <w:rsid w:val="00411540"/>
    <w:rsid w:val="00411561"/>
    <w:rsid w:val="00412398"/>
    <w:rsid w:val="00412E0D"/>
    <w:rsid w:val="004131BC"/>
    <w:rsid w:val="00413381"/>
    <w:rsid w:val="00413A65"/>
    <w:rsid w:val="004146F1"/>
    <w:rsid w:val="00414A7C"/>
    <w:rsid w:val="00415390"/>
    <w:rsid w:val="0041674A"/>
    <w:rsid w:val="00416765"/>
    <w:rsid w:val="00416AD5"/>
    <w:rsid w:val="00417627"/>
    <w:rsid w:val="00417837"/>
    <w:rsid w:val="004178EB"/>
    <w:rsid w:val="00417D1F"/>
    <w:rsid w:val="0042059D"/>
    <w:rsid w:val="004207B3"/>
    <w:rsid w:val="0042119F"/>
    <w:rsid w:val="00421431"/>
    <w:rsid w:val="00421F3A"/>
    <w:rsid w:val="004221E8"/>
    <w:rsid w:val="0042242D"/>
    <w:rsid w:val="00422AB8"/>
    <w:rsid w:val="004235B7"/>
    <w:rsid w:val="00424427"/>
    <w:rsid w:val="00424980"/>
    <w:rsid w:val="00424A22"/>
    <w:rsid w:val="00424F5C"/>
    <w:rsid w:val="00425CA1"/>
    <w:rsid w:val="004261E2"/>
    <w:rsid w:val="004268FD"/>
    <w:rsid w:val="00426B24"/>
    <w:rsid w:val="00426BBC"/>
    <w:rsid w:val="0043070E"/>
    <w:rsid w:val="0043107B"/>
    <w:rsid w:val="004315A9"/>
    <w:rsid w:val="00431605"/>
    <w:rsid w:val="0043188B"/>
    <w:rsid w:val="00431B1A"/>
    <w:rsid w:val="00432C25"/>
    <w:rsid w:val="00433766"/>
    <w:rsid w:val="004341D7"/>
    <w:rsid w:val="004346E7"/>
    <w:rsid w:val="004352E0"/>
    <w:rsid w:val="0043576B"/>
    <w:rsid w:val="0043599F"/>
    <w:rsid w:val="00436586"/>
    <w:rsid w:val="0043684E"/>
    <w:rsid w:val="0044039B"/>
    <w:rsid w:val="00440525"/>
    <w:rsid w:val="00440566"/>
    <w:rsid w:val="00441CF1"/>
    <w:rsid w:val="00442145"/>
    <w:rsid w:val="00442C8A"/>
    <w:rsid w:val="00442D49"/>
    <w:rsid w:val="004433D6"/>
    <w:rsid w:val="00443429"/>
    <w:rsid w:val="004437F8"/>
    <w:rsid w:val="004450BF"/>
    <w:rsid w:val="00445BAA"/>
    <w:rsid w:val="00447128"/>
    <w:rsid w:val="0044781F"/>
    <w:rsid w:val="00447A6F"/>
    <w:rsid w:val="004502B5"/>
    <w:rsid w:val="00451151"/>
    <w:rsid w:val="00451DBC"/>
    <w:rsid w:val="00452DC9"/>
    <w:rsid w:val="00453710"/>
    <w:rsid w:val="004539A7"/>
    <w:rsid w:val="00453B2B"/>
    <w:rsid w:val="00453F84"/>
    <w:rsid w:val="00455327"/>
    <w:rsid w:val="00455840"/>
    <w:rsid w:val="00457ACB"/>
    <w:rsid w:val="00460075"/>
    <w:rsid w:val="004602D8"/>
    <w:rsid w:val="00460A95"/>
    <w:rsid w:val="00460E9F"/>
    <w:rsid w:val="00460EB2"/>
    <w:rsid w:val="00460F9E"/>
    <w:rsid w:val="00462542"/>
    <w:rsid w:val="00462F31"/>
    <w:rsid w:val="004632AB"/>
    <w:rsid w:val="00464053"/>
    <w:rsid w:val="00465316"/>
    <w:rsid w:val="00465C19"/>
    <w:rsid w:val="004663D1"/>
    <w:rsid w:val="004678A8"/>
    <w:rsid w:val="00467BD7"/>
    <w:rsid w:val="004718CD"/>
    <w:rsid w:val="00472EDD"/>
    <w:rsid w:val="004735C6"/>
    <w:rsid w:val="004738C0"/>
    <w:rsid w:val="0047517D"/>
    <w:rsid w:val="00475469"/>
    <w:rsid w:val="00476DB3"/>
    <w:rsid w:val="00477B54"/>
    <w:rsid w:val="00480E35"/>
    <w:rsid w:val="0048389D"/>
    <w:rsid w:val="00483EC0"/>
    <w:rsid w:val="00484C18"/>
    <w:rsid w:val="00484FF7"/>
    <w:rsid w:val="004855F0"/>
    <w:rsid w:val="00485D86"/>
    <w:rsid w:val="0048634C"/>
    <w:rsid w:val="004864A5"/>
    <w:rsid w:val="00486A7E"/>
    <w:rsid w:val="004900D7"/>
    <w:rsid w:val="00491086"/>
    <w:rsid w:val="00491295"/>
    <w:rsid w:val="00491BBF"/>
    <w:rsid w:val="00493DEA"/>
    <w:rsid w:val="00494218"/>
    <w:rsid w:val="00494FE4"/>
    <w:rsid w:val="004953DB"/>
    <w:rsid w:val="004955FC"/>
    <w:rsid w:val="00495AA6"/>
    <w:rsid w:val="004962E0"/>
    <w:rsid w:val="0049683A"/>
    <w:rsid w:val="00496DA6"/>
    <w:rsid w:val="004A04BB"/>
    <w:rsid w:val="004A0AA8"/>
    <w:rsid w:val="004A2001"/>
    <w:rsid w:val="004A2103"/>
    <w:rsid w:val="004A28F5"/>
    <w:rsid w:val="004A3149"/>
    <w:rsid w:val="004A3E0B"/>
    <w:rsid w:val="004A4010"/>
    <w:rsid w:val="004A45D5"/>
    <w:rsid w:val="004A499B"/>
    <w:rsid w:val="004A4CC1"/>
    <w:rsid w:val="004A5CCF"/>
    <w:rsid w:val="004A7575"/>
    <w:rsid w:val="004B0626"/>
    <w:rsid w:val="004B102C"/>
    <w:rsid w:val="004B213A"/>
    <w:rsid w:val="004B2792"/>
    <w:rsid w:val="004B3AFE"/>
    <w:rsid w:val="004B3DD8"/>
    <w:rsid w:val="004B4965"/>
    <w:rsid w:val="004B4E7F"/>
    <w:rsid w:val="004B548C"/>
    <w:rsid w:val="004B5538"/>
    <w:rsid w:val="004B5F0E"/>
    <w:rsid w:val="004B68F0"/>
    <w:rsid w:val="004B6E6D"/>
    <w:rsid w:val="004B7015"/>
    <w:rsid w:val="004B7030"/>
    <w:rsid w:val="004B73CD"/>
    <w:rsid w:val="004C05C5"/>
    <w:rsid w:val="004C1705"/>
    <w:rsid w:val="004C175D"/>
    <w:rsid w:val="004C1E8E"/>
    <w:rsid w:val="004C28F0"/>
    <w:rsid w:val="004C3B7B"/>
    <w:rsid w:val="004C3E73"/>
    <w:rsid w:val="004C4813"/>
    <w:rsid w:val="004C53EA"/>
    <w:rsid w:val="004C57BD"/>
    <w:rsid w:val="004C5B24"/>
    <w:rsid w:val="004C5C49"/>
    <w:rsid w:val="004C6EF2"/>
    <w:rsid w:val="004C7726"/>
    <w:rsid w:val="004C7738"/>
    <w:rsid w:val="004C79BF"/>
    <w:rsid w:val="004D0A2E"/>
    <w:rsid w:val="004D25EA"/>
    <w:rsid w:val="004D2C80"/>
    <w:rsid w:val="004D3281"/>
    <w:rsid w:val="004D3460"/>
    <w:rsid w:val="004D3F21"/>
    <w:rsid w:val="004D4291"/>
    <w:rsid w:val="004D5467"/>
    <w:rsid w:val="004D587B"/>
    <w:rsid w:val="004D5A41"/>
    <w:rsid w:val="004D5E19"/>
    <w:rsid w:val="004D5FC3"/>
    <w:rsid w:val="004D6CEB"/>
    <w:rsid w:val="004D73A0"/>
    <w:rsid w:val="004D7A5F"/>
    <w:rsid w:val="004E04D7"/>
    <w:rsid w:val="004E0CC2"/>
    <w:rsid w:val="004E1B01"/>
    <w:rsid w:val="004E1BEB"/>
    <w:rsid w:val="004E2D3C"/>
    <w:rsid w:val="004E3A29"/>
    <w:rsid w:val="004E3CD1"/>
    <w:rsid w:val="004E41D2"/>
    <w:rsid w:val="004E4C12"/>
    <w:rsid w:val="004E4DAD"/>
    <w:rsid w:val="004E4DE2"/>
    <w:rsid w:val="004E5B42"/>
    <w:rsid w:val="004E60F6"/>
    <w:rsid w:val="004E6497"/>
    <w:rsid w:val="004E719F"/>
    <w:rsid w:val="004F029E"/>
    <w:rsid w:val="004F02C4"/>
    <w:rsid w:val="004F120F"/>
    <w:rsid w:val="004F1412"/>
    <w:rsid w:val="004F1DBE"/>
    <w:rsid w:val="004F1F12"/>
    <w:rsid w:val="004F2488"/>
    <w:rsid w:val="004F2904"/>
    <w:rsid w:val="004F2A97"/>
    <w:rsid w:val="004F2C94"/>
    <w:rsid w:val="004F2DC0"/>
    <w:rsid w:val="004F325A"/>
    <w:rsid w:val="004F387C"/>
    <w:rsid w:val="004F4625"/>
    <w:rsid w:val="004F4FCF"/>
    <w:rsid w:val="004F55C9"/>
    <w:rsid w:val="004F5769"/>
    <w:rsid w:val="004F5C58"/>
    <w:rsid w:val="004F673C"/>
    <w:rsid w:val="004F6CB8"/>
    <w:rsid w:val="004F7309"/>
    <w:rsid w:val="004F7407"/>
    <w:rsid w:val="004F7672"/>
    <w:rsid w:val="004F7B45"/>
    <w:rsid w:val="00500D0B"/>
    <w:rsid w:val="00501620"/>
    <w:rsid w:val="00502CA7"/>
    <w:rsid w:val="00503400"/>
    <w:rsid w:val="00503CFF"/>
    <w:rsid w:val="0050463D"/>
    <w:rsid w:val="005052A3"/>
    <w:rsid w:val="0050565B"/>
    <w:rsid w:val="0050737B"/>
    <w:rsid w:val="00507826"/>
    <w:rsid w:val="005101E3"/>
    <w:rsid w:val="005109E0"/>
    <w:rsid w:val="00514699"/>
    <w:rsid w:val="0051478B"/>
    <w:rsid w:val="005151C7"/>
    <w:rsid w:val="00515536"/>
    <w:rsid w:val="00515D0E"/>
    <w:rsid w:val="00516003"/>
    <w:rsid w:val="005164C2"/>
    <w:rsid w:val="00516899"/>
    <w:rsid w:val="00516B42"/>
    <w:rsid w:val="00516C51"/>
    <w:rsid w:val="00516F4D"/>
    <w:rsid w:val="0052028F"/>
    <w:rsid w:val="00521637"/>
    <w:rsid w:val="00522050"/>
    <w:rsid w:val="0052218F"/>
    <w:rsid w:val="005242D9"/>
    <w:rsid w:val="005242ED"/>
    <w:rsid w:val="00524402"/>
    <w:rsid w:val="0052524F"/>
    <w:rsid w:val="0052600F"/>
    <w:rsid w:val="00526BDC"/>
    <w:rsid w:val="00526CF8"/>
    <w:rsid w:val="00527CE9"/>
    <w:rsid w:val="00530C63"/>
    <w:rsid w:val="005310A3"/>
    <w:rsid w:val="0053163F"/>
    <w:rsid w:val="00532046"/>
    <w:rsid w:val="005322D3"/>
    <w:rsid w:val="00532979"/>
    <w:rsid w:val="0053447B"/>
    <w:rsid w:val="005346F5"/>
    <w:rsid w:val="005355BE"/>
    <w:rsid w:val="00537071"/>
    <w:rsid w:val="00537CE5"/>
    <w:rsid w:val="00537FDF"/>
    <w:rsid w:val="00540351"/>
    <w:rsid w:val="0054136F"/>
    <w:rsid w:val="005413F2"/>
    <w:rsid w:val="0054194E"/>
    <w:rsid w:val="005419BF"/>
    <w:rsid w:val="00541C12"/>
    <w:rsid w:val="005429AA"/>
    <w:rsid w:val="005438C6"/>
    <w:rsid w:val="00543A6D"/>
    <w:rsid w:val="00543FF0"/>
    <w:rsid w:val="0054440F"/>
    <w:rsid w:val="005449C5"/>
    <w:rsid w:val="00544BF6"/>
    <w:rsid w:val="00545A83"/>
    <w:rsid w:val="00546DAB"/>
    <w:rsid w:val="00547271"/>
    <w:rsid w:val="00547AFC"/>
    <w:rsid w:val="00550D87"/>
    <w:rsid w:val="005529C2"/>
    <w:rsid w:val="00552A10"/>
    <w:rsid w:val="00554422"/>
    <w:rsid w:val="00554B22"/>
    <w:rsid w:val="005551D3"/>
    <w:rsid w:val="0055551D"/>
    <w:rsid w:val="00555B9D"/>
    <w:rsid w:val="00555C91"/>
    <w:rsid w:val="00555EA9"/>
    <w:rsid w:val="00555ED8"/>
    <w:rsid w:val="00556860"/>
    <w:rsid w:val="005568AD"/>
    <w:rsid w:val="005573EA"/>
    <w:rsid w:val="00561626"/>
    <w:rsid w:val="005616A3"/>
    <w:rsid w:val="00563FDC"/>
    <w:rsid w:val="00564DB7"/>
    <w:rsid w:val="00564F61"/>
    <w:rsid w:val="0056501D"/>
    <w:rsid w:val="0056556D"/>
    <w:rsid w:val="00565AC4"/>
    <w:rsid w:val="00565C1B"/>
    <w:rsid w:val="00566C12"/>
    <w:rsid w:val="005670D7"/>
    <w:rsid w:val="0056749B"/>
    <w:rsid w:val="00567D56"/>
    <w:rsid w:val="005702EF"/>
    <w:rsid w:val="00570970"/>
    <w:rsid w:val="00571B58"/>
    <w:rsid w:val="00572D7E"/>
    <w:rsid w:val="00574C52"/>
    <w:rsid w:val="005752B5"/>
    <w:rsid w:val="00575A9E"/>
    <w:rsid w:val="0057687B"/>
    <w:rsid w:val="00576BA2"/>
    <w:rsid w:val="005812C0"/>
    <w:rsid w:val="00581F5A"/>
    <w:rsid w:val="00582771"/>
    <w:rsid w:val="00582D95"/>
    <w:rsid w:val="00583DD3"/>
    <w:rsid w:val="0058440F"/>
    <w:rsid w:val="00587083"/>
    <w:rsid w:val="00587C43"/>
    <w:rsid w:val="005905DA"/>
    <w:rsid w:val="00590B0B"/>
    <w:rsid w:val="00590B9C"/>
    <w:rsid w:val="00590F59"/>
    <w:rsid w:val="00592A74"/>
    <w:rsid w:val="00593062"/>
    <w:rsid w:val="0059421C"/>
    <w:rsid w:val="00594468"/>
    <w:rsid w:val="00594AEB"/>
    <w:rsid w:val="00596177"/>
    <w:rsid w:val="005967F7"/>
    <w:rsid w:val="0059794E"/>
    <w:rsid w:val="005A0008"/>
    <w:rsid w:val="005A08A4"/>
    <w:rsid w:val="005A175D"/>
    <w:rsid w:val="005A190F"/>
    <w:rsid w:val="005A1A0C"/>
    <w:rsid w:val="005A2D5A"/>
    <w:rsid w:val="005A5631"/>
    <w:rsid w:val="005A5785"/>
    <w:rsid w:val="005A60EF"/>
    <w:rsid w:val="005A63C7"/>
    <w:rsid w:val="005A6777"/>
    <w:rsid w:val="005A67B6"/>
    <w:rsid w:val="005A7542"/>
    <w:rsid w:val="005A7DBE"/>
    <w:rsid w:val="005B0350"/>
    <w:rsid w:val="005B0BBE"/>
    <w:rsid w:val="005B124C"/>
    <w:rsid w:val="005B1461"/>
    <w:rsid w:val="005B16F2"/>
    <w:rsid w:val="005B1DB3"/>
    <w:rsid w:val="005B205E"/>
    <w:rsid w:val="005B22D4"/>
    <w:rsid w:val="005B29E4"/>
    <w:rsid w:val="005B30AA"/>
    <w:rsid w:val="005B384A"/>
    <w:rsid w:val="005B3EC4"/>
    <w:rsid w:val="005B3F83"/>
    <w:rsid w:val="005B468A"/>
    <w:rsid w:val="005B572B"/>
    <w:rsid w:val="005B681F"/>
    <w:rsid w:val="005B6B6D"/>
    <w:rsid w:val="005B6F87"/>
    <w:rsid w:val="005B745E"/>
    <w:rsid w:val="005B771F"/>
    <w:rsid w:val="005C005C"/>
    <w:rsid w:val="005C01DB"/>
    <w:rsid w:val="005C0B72"/>
    <w:rsid w:val="005C1042"/>
    <w:rsid w:val="005C14BF"/>
    <w:rsid w:val="005C2320"/>
    <w:rsid w:val="005C2512"/>
    <w:rsid w:val="005C251E"/>
    <w:rsid w:val="005C32E7"/>
    <w:rsid w:val="005C362D"/>
    <w:rsid w:val="005C406A"/>
    <w:rsid w:val="005C4118"/>
    <w:rsid w:val="005C4D15"/>
    <w:rsid w:val="005C4F3F"/>
    <w:rsid w:val="005C72B6"/>
    <w:rsid w:val="005C761B"/>
    <w:rsid w:val="005D03A3"/>
    <w:rsid w:val="005D07B0"/>
    <w:rsid w:val="005D1C1A"/>
    <w:rsid w:val="005D1C47"/>
    <w:rsid w:val="005D3BA3"/>
    <w:rsid w:val="005D4268"/>
    <w:rsid w:val="005D496E"/>
    <w:rsid w:val="005D538E"/>
    <w:rsid w:val="005D5BC8"/>
    <w:rsid w:val="005D5DCB"/>
    <w:rsid w:val="005D6BA7"/>
    <w:rsid w:val="005D723F"/>
    <w:rsid w:val="005D73C4"/>
    <w:rsid w:val="005D7CF2"/>
    <w:rsid w:val="005E038A"/>
    <w:rsid w:val="005E0410"/>
    <w:rsid w:val="005E0904"/>
    <w:rsid w:val="005E0B4C"/>
    <w:rsid w:val="005E106B"/>
    <w:rsid w:val="005E11CA"/>
    <w:rsid w:val="005E14F2"/>
    <w:rsid w:val="005E2002"/>
    <w:rsid w:val="005E24F0"/>
    <w:rsid w:val="005E253E"/>
    <w:rsid w:val="005E2B07"/>
    <w:rsid w:val="005E3BB8"/>
    <w:rsid w:val="005E5F52"/>
    <w:rsid w:val="005E67DC"/>
    <w:rsid w:val="005E7500"/>
    <w:rsid w:val="005E75EC"/>
    <w:rsid w:val="005E7796"/>
    <w:rsid w:val="005E7FC1"/>
    <w:rsid w:val="005F0A0D"/>
    <w:rsid w:val="005F0AB0"/>
    <w:rsid w:val="005F0D1F"/>
    <w:rsid w:val="005F1691"/>
    <w:rsid w:val="005F1A95"/>
    <w:rsid w:val="005F2112"/>
    <w:rsid w:val="005F254B"/>
    <w:rsid w:val="005F26F2"/>
    <w:rsid w:val="005F35EC"/>
    <w:rsid w:val="005F4262"/>
    <w:rsid w:val="005F47F0"/>
    <w:rsid w:val="005F482F"/>
    <w:rsid w:val="005F586B"/>
    <w:rsid w:val="005F5DDA"/>
    <w:rsid w:val="005F68E7"/>
    <w:rsid w:val="005F6F0C"/>
    <w:rsid w:val="00600FF9"/>
    <w:rsid w:val="0060120B"/>
    <w:rsid w:val="00601E70"/>
    <w:rsid w:val="00604A28"/>
    <w:rsid w:val="00604F47"/>
    <w:rsid w:val="006053E8"/>
    <w:rsid w:val="00605702"/>
    <w:rsid w:val="00605F58"/>
    <w:rsid w:val="00606316"/>
    <w:rsid w:val="0060669B"/>
    <w:rsid w:val="00607EFD"/>
    <w:rsid w:val="00610EDF"/>
    <w:rsid w:val="006111BE"/>
    <w:rsid w:val="006113C7"/>
    <w:rsid w:val="006122C8"/>
    <w:rsid w:val="00612768"/>
    <w:rsid w:val="00612C4B"/>
    <w:rsid w:val="0061324A"/>
    <w:rsid w:val="00613449"/>
    <w:rsid w:val="00613D88"/>
    <w:rsid w:val="006146B2"/>
    <w:rsid w:val="006148DC"/>
    <w:rsid w:val="0061505F"/>
    <w:rsid w:val="006153A3"/>
    <w:rsid w:val="00617241"/>
    <w:rsid w:val="00617706"/>
    <w:rsid w:val="0061797C"/>
    <w:rsid w:val="0062091D"/>
    <w:rsid w:val="00620DD9"/>
    <w:rsid w:val="0062111C"/>
    <w:rsid w:val="0062143A"/>
    <w:rsid w:val="006215E7"/>
    <w:rsid w:val="00621E5B"/>
    <w:rsid w:val="00622135"/>
    <w:rsid w:val="00623C33"/>
    <w:rsid w:val="00624BD7"/>
    <w:rsid w:val="00624F6E"/>
    <w:rsid w:val="006254CE"/>
    <w:rsid w:val="00625921"/>
    <w:rsid w:val="0062671E"/>
    <w:rsid w:val="006267EA"/>
    <w:rsid w:val="0062764C"/>
    <w:rsid w:val="00627B68"/>
    <w:rsid w:val="0063005D"/>
    <w:rsid w:val="0063034E"/>
    <w:rsid w:val="00630EE4"/>
    <w:rsid w:val="006321EE"/>
    <w:rsid w:val="00632FA7"/>
    <w:rsid w:val="00633E25"/>
    <w:rsid w:val="00634858"/>
    <w:rsid w:val="0063506D"/>
    <w:rsid w:val="0063797F"/>
    <w:rsid w:val="00637D8C"/>
    <w:rsid w:val="0064060F"/>
    <w:rsid w:val="0064063E"/>
    <w:rsid w:val="00641148"/>
    <w:rsid w:val="00641D21"/>
    <w:rsid w:val="00641D79"/>
    <w:rsid w:val="006432C9"/>
    <w:rsid w:val="006437D5"/>
    <w:rsid w:val="00644C7B"/>
    <w:rsid w:val="006453D9"/>
    <w:rsid w:val="006453EA"/>
    <w:rsid w:val="00645572"/>
    <w:rsid w:val="00645974"/>
    <w:rsid w:val="006468DE"/>
    <w:rsid w:val="00650393"/>
    <w:rsid w:val="006508B7"/>
    <w:rsid w:val="00650EB7"/>
    <w:rsid w:val="00651005"/>
    <w:rsid w:val="0065110E"/>
    <w:rsid w:val="006512F5"/>
    <w:rsid w:val="00652C37"/>
    <w:rsid w:val="00653D68"/>
    <w:rsid w:val="00654F6A"/>
    <w:rsid w:val="00656F05"/>
    <w:rsid w:val="0065713B"/>
    <w:rsid w:val="00657782"/>
    <w:rsid w:val="006607F5"/>
    <w:rsid w:val="0066122D"/>
    <w:rsid w:val="00661342"/>
    <w:rsid w:val="00661D91"/>
    <w:rsid w:val="00662237"/>
    <w:rsid w:val="00662BEE"/>
    <w:rsid w:val="00663949"/>
    <w:rsid w:val="00663DAD"/>
    <w:rsid w:val="006643D7"/>
    <w:rsid w:val="0066577C"/>
    <w:rsid w:val="006657D5"/>
    <w:rsid w:val="00665841"/>
    <w:rsid w:val="00665C73"/>
    <w:rsid w:val="00666A7F"/>
    <w:rsid w:val="006670BB"/>
    <w:rsid w:val="0066754E"/>
    <w:rsid w:val="00667D2A"/>
    <w:rsid w:val="00667DE2"/>
    <w:rsid w:val="0067137A"/>
    <w:rsid w:val="00671976"/>
    <w:rsid w:val="00671B70"/>
    <w:rsid w:val="00671C3A"/>
    <w:rsid w:val="006723BC"/>
    <w:rsid w:val="00672403"/>
    <w:rsid w:val="0067259F"/>
    <w:rsid w:val="00673007"/>
    <w:rsid w:val="00673B20"/>
    <w:rsid w:val="00674BF1"/>
    <w:rsid w:val="00674D87"/>
    <w:rsid w:val="00674E84"/>
    <w:rsid w:val="00676F33"/>
    <w:rsid w:val="00680486"/>
    <w:rsid w:val="00680778"/>
    <w:rsid w:val="006818C6"/>
    <w:rsid w:val="00681A22"/>
    <w:rsid w:val="00681B37"/>
    <w:rsid w:val="00681DCC"/>
    <w:rsid w:val="00683959"/>
    <w:rsid w:val="00683B89"/>
    <w:rsid w:val="006862EF"/>
    <w:rsid w:val="006863D9"/>
    <w:rsid w:val="00686535"/>
    <w:rsid w:val="00686846"/>
    <w:rsid w:val="00687894"/>
    <w:rsid w:val="006878CE"/>
    <w:rsid w:val="00690510"/>
    <w:rsid w:val="00690B7D"/>
    <w:rsid w:val="00691A1A"/>
    <w:rsid w:val="00691A8D"/>
    <w:rsid w:val="00691FAD"/>
    <w:rsid w:val="006922FC"/>
    <w:rsid w:val="00693CCE"/>
    <w:rsid w:val="00693F65"/>
    <w:rsid w:val="00694C57"/>
    <w:rsid w:val="006953E4"/>
    <w:rsid w:val="00695E14"/>
    <w:rsid w:val="006A0E52"/>
    <w:rsid w:val="006A132E"/>
    <w:rsid w:val="006A1363"/>
    <w:rsid w:val="006A17D9"/>
    <w:rsid w:val="006A1C2D"/>
    <w:rsid w:val="006A27F7"/>
    <w:rsid w:val="006A2987"/>
    <w:rsid w:val="006A342E"/>
    <w:rsid w:val="006A36E7"/>
    <w:rsid w:val="006A470E"/>
    <w:rsid w:val="006A510A"/>
    <w:rsid w:val="006A573E"/>
    <w:rsid w:val="006A58AC"/>
    <w:rsid w:val="006A6225"/>
    <w:rsid w:val="006B042F"/>
    <w:rsid w:val="006B0B9D"/>
    <w:rsid w:val="006B0C4E"/>
    <w:rsid w:val="006B11A9"/>
    <w:rsid w:val="006B127B"/>
    <w:rsid w:val="006B1640"/>
    <w:rsid w:val="006B2293"/>
    <w:rsid w:val="006B23BD"/>
    <w:rsid w:val="006B2611"/>
    <w:rsid w:val="006B2AA8"/>
    <w:rsid w:val="006B3A7A"/>
    <w:rsid w:val="006B44BB"/>
    <w:rsid w:val="006B4765"/>
    <w:rsid w:val="006B4AD5"/>
    <w:rsid w:val="006B4F64"/>
    <w:rsid w:val="006B5491"/>
    <w:rsid w:val="006B5F89"/>
    <w:rsid w:val="006B6859"/>
    <w:rsid w:val="006B71BE"/>
    <w:rsid w:val="006C0D10"/>
    <w:rsid w:val="006C0E9C"/>
    <w:rsid w:val="006C266D"/>
    <w:rsid w:val="006C26B1"/>
    <w:rsid w:val="006C27AC"/>
    <w:rsid w:val="006C2E41"/>
    <w:rsid w:val="006C37A7"/>
    <w:rsid w:val="006C3A61"/>
    <w:rsid w:val="006C4140"/>
    <w:rsid w:val="006C4EC1"/>
    <w:rsid w:val="006C4FC0"/>
    <w:rsid w:val="006C505E"/>
    <w:rsid w:val="006C5A02"/>
    <w:rsid w:val="006C5E18"/>
    <w:rsid w:val="006C7624"/>
    <w:rsid w:val="006C7E2A"/>
    <w:rsid w:val="006D047F"/>
    <w:rsid w:val="006D1441"/>
    <w:rsid w:val="006D1C6B"/>
    <w:rsid w:val="006D2805"/>
    <w:rsid w:val="006D3054"/>
    <w:rsid w:val="006D37A4"/>
    <w:rsid w:val="006D41FB"/>
    <w:rsid w:val="006D4226"/>
    <w:rsid w:val="006D4504"/>
    <w:rsid w:val="006D502B"/>
    <w:rsid w:val="006D57A9"/>
    <w:rsid w:val="006D5889"/>
    <w:rsid w:val="006D5CEA"/>
    <w:rsid w:val="006D5DFE"/>
    <w:rsid w:val="006D618F"/>
    <w:rsid w:val="006D6892"/>
    <w:rsid w:val="006D7C9B"/>
    <w:rsid w:val="006D7D38"/>
    <w:rsid w:val="006D7EC3"/>
    <w:rsid w:val="006E0B98"/>
    <w:rsid w:val="006E0DAF"/>
    <w:rsid w:val="006E0FDE"/>
    <w:rsid w:val="006E230C"/>
    <w:rsid w:val="006E2463"/>
    <w:rsid w:val="006E24E1"/>
    <w:rsid w:val="006E263E"/>
    <w:rsid w:val="006E31F3"/>
    <w:rsid w:val="006E3483"/>
    <w:rsid w:val="006E3781"/>
    <w:rsid w:val="006E5B03"/>
    <w:rsid w:val="006E7045"/>
    <w:rsid w:val="006E70FE"/>
    <w:rsid w:val="006E72B7"/>
    <w:rsid w:val="006E75CD"/>
    <w:rsid w:val="006F08A4"/>
    <w:rsid w:val="006F0C5B"/>
    <w:rsid w:val="006F0CAA"/>
    <w:rsid w:val="006F11CB"/>
    <w:rsid w:val="006F1AB9"/>
    <w:rsid w:val="006F1BE3"/>
    <w:rsid w:val="006F2A03"/>
    <w:rsid w:val="006F2DF1"/>
    <w:rsid w:val="006F3029"/>
    <w:rsid w:val="006F33EC"/>
    <w:rsid w:val="006F3E7A"/>
    <w:rsid w:val="006F4252"/>
    <w:rsid w:val="006F45D6"/>
    <w:rsid w:val="006F476F"/>
    <w:rsid w:val="006F5277"/>
    <w:rsid w:val="006F54CA"/>
    <w:rsid w:val="006F5A6D"/>
    <w:rsid w:val="006F791A"/>
    <w:rsid w:val="0070176D"/>
    <w:rsid w:val="007054E3"/>
    <w:rsid w:val="00705E09"/>
    <w:rsid w:val="00707E41"/>
    <w:rsid w:val="00710589"/>
    <w:rsid w:val="00711165"/>
    <w:rsid w:val="00711B6E"/>
    <w:rsid w:val="00711BE5"/>
    <w:rsid w:val="00712355"/>
    <w:rsid w:val="00712826"/>
    <w:rsid w:val="00712965"/>
    <w:rsid w:val="00713AA3"/>
    <w:rsid w:val="007142C6"/>
    <w:rsid w:val="00714B33"/>
    <w:rsid w:val="007153EF"/>
    <w:rsid w:val="00715D35"/>
    <w:rsid w:val="00716BF7"/>
    <w:rsid w:val="00717A2A"/>
    <w:rsid w:val="00717B0C"/>
    <w:rsid w:val="00722316"/>
    <w:rsid w:val="007225FD"/>
    <w:rsid w:val="007227FF"/>
    <w:rsid w:val="007232D3"/>
    <w:rsid w:val="007232E4"/>
    <w:rsid w:val="007239A1"/>
    <w:rsid w:val="0072471A"/>
    <w:rsid w:val="00724C6C"/>
    <w:rsid w:val="00725A3F"/>
    <w:rsid w:val="00725B2C"/>
    <w:rsid w:val="00726185"/>
    <w:rsid w:val="00726DB3"/>
    <w:rsid w:val="00726DEB"/>
    <w:rsid w:val="00726F3A"/>
    <w:rsid w:val="007275A0"/>
    <w:rsid w:val="00727CDB"/>
    <w:rsid w:val="00727D7F"/>
    <w:rsid w:val="00727D8A"/>
    <w:rsid w:val="007300D3"/>
    <w:rsid w:val="00730388"/>
    <w:rsid w:val="00730398"/>
    <w:rsid w:val="007308A9"/>
    <w:rsid w:val="00731DD0"/>
    <w:rsid w:val="007321B6"/>
    <w:rsid w:val="007324CE"/>
    <w:rsid w:val="00733B31"/>
    <w:rsid w:val="00734D51"/>
    <w:rsid w:val="00734E7B"/>
    <w:rsid w:val="007351EF"/>
    <w:rsid w:val="00735AE3"/>
    <w:rsid w:val="00735DC6"/>
    <w:rsid w:val="00737132"/>
    <w:rsid w:val="00737473"/>
    <w:rsid w:val="00737863"/>
    <w:rsid w:val="007406F8"/>
    <w:rsid w:val="007407F5"/>
    <w:rsid w:val="00741398"/>
    <w:rsid w:val="00741445"/>
    <w:rsid w:val="00741834"/>
    <w:rsid w:val="00741CC6"/>
    <w:rsid w:val="00741E02"/>
    <w:rsid w:val="00742641"/>
    <w:rsid w:val="007428D1"/>
    <w:rsid w:val="00742BD0"/>
    <w:rsid w:val="0074333C"/>
    <w:rsid w:val="007442BC"/>
    <w:rsid w:val="007445E3"/>
    <w:rsid w:val="007448B3"/>
    <w:rsid w:val="00744CA1"/>
    <w:rsid w:val="00745312"/>
    <w:rsid w:val="00746B23"/>
    <w:rsid w:val="00747D5F"/>
    <w:rsid w:val="0075028B"/>
    <w:rsid w:val="007503BF"/>
    <w:rsid w:val="007505EC"/>
    <w:rsid w:val="00750FFD"/>
    <w:rsid w:val="007517C6"/>
    <w:rsid w:val="00751909"/>
    <w:rsid w:val="00752CC5"/>
    <w:rsid w:val="0075345F"/>
    <w:rsid w:val="00754313"/>
    <w:rsid w:val="00754969"/>
    <w:rsid w:val="007551AF"/>
    <w:rsid w:val="007551C2"/>
    <w:rsid w:val="007557A9"/>
    <w:rsid w:val="00756C74"/>
    <w:rsid w:val="00756EDD"/>
    <w:rsid w:val="00760135"/>
    <w:rsid w:val="00760459"/>
    <w:rsid w:val="00760B84"/>
    <w:rsid w:val="00761A24"/>
    <w:rsid w:val="007624DB"/>
    <w:rsid w:val="00763682"/>
    <w:rsid w:val="007638DC"/>
    <w:rsid w:val="00764DFE"/>
    <w:rsid w:val="0076518F"/>
    <w:rsid w:val="007651F5"/>
    <w:rsid w:val="007656A7"/>
    <w:rsid w:val="00765ED1"/>
    <w:rsid w:val="007664F0"/>
    <w:rsid w:val="0076664F"/>
    <w:rsid w:val="00767016"/>
    <w:rsid w:val="0076769B"/>
    <w:rsid w:val="007700F2"/>
    <w:rsid w:val="00771B39"/>
    <w:rsid w:val="00771DBD"/>
    <w:rsid w:val="00771F2B"/>
    <w:rsid w:val="0077290A"/>
    <w:rsid w:val="00772A46"/>
    <w:rsid w:val="0077304E"/>
    <w:rsid w:val="0077384D"/>
    <w:rsid w:val="00773FF1"/>
    <w:rsid w:val="00774764"/>
    <w:rsid w:val="00774B0A"/>
    <w:rsid w:val="00776536"/>
    <w:rsid w:val="00776581"/>
    <w:rsid w:val="00776A96"/>
    <w:rsid w:val="00777441"/>
    <w:rsid w:val="0078026F"/>
    <w:rsid w:val="00780635"/>
    <w:rsid w:val="007808D1"/>
    <w:rsid w:val="00780C0B"/>
    <w:rsid w:val="00780DC4"/>
    <w:rsid w:val="0078111D"/>
    <w:rsid w:val="00781AD0"/>
    <w:rsid w:val="007828A8"/>
    <w:rsid w:val="007832E7"/>
    <w:rsid w:val="00783480"/>
    <w:rsid w:val="00785587"/>
    <w:rsid w:val="00785A2C"/>
    <w:rsid w:val="00785A97"/>
    <w:rsid w:val="00785CE8"/>
    <w:rsid w:val="007861E8"/>
    <w:rsid w:val="00786412"/>
    <w:rsid w:val="007868E4"/>
    <w:rsid w:val="0078712B"/>
    <w:rsid w:val="00787399"/>
    <w:rsid w:val="00787795"/>
    <w:rsid w:val="00787912"/>
    <w:rsid w:val="0079007E"/>
    <w:rsid w:val="00790F55"/>
    <w:rsid w:val="0079117F"/>
    <w:rsid w:val="00792449"/>
    <w:rsid w:val="007924DB"/>
    <w:rsid w:val="00792EC3"/>
    <w:rsid w:val="00793098"/>
    <w:rsid w:val="007931CE"/>
    <w:rsid w:val="00793449"/>
    <w:rsid w:val="00794AC6"/>
    <w:rsid w:val="00794BB2"/>
    <w:rsid w:val="007953F9"/>
    <w:rsid w:val="00795597"/>
    <w:rsid w:val="00796536"/>
    <w:rsid w:val="007966B1"/>
    <w:rsid w:val="00796DE4"/>
    <w:rsid w:val="00796F46"/>
    <w:rsid w:val="007970E0"/>
    <w:rsid w:val="0079740C"/>
    <w:rsid w:val="007A2304"/>
    <w:rsid w:val="007A29A8"/>
    <w:rsid w:val="007A313C"/>
    <w:rsid w:val="007A3BEE"/>
    <w:rsid w:val="007A5781"/>
    <w:rsid w:val="007A6231"/>
    <w:rsid w:val="007A643F"/>
    <w:rsid w:val="007A7096"/>
    <w:rsid w:val="007A778A"/>
    <w:rsid w:val="007B0061"/>
    <w:rsid w:val="007B0FF7"/>
    <w:rsid w:val="007B2491"/>
    <w:rsid w:val="007B2D1F"/>
    <w:rsid w:val="007B310E"/>
    <w:rsid w:val="007B3661"/>
    <w:rsid w:val="007B4DD7"/>
    <w:rsid w:val="007B4E99"/>
    <w:rsid w:val="007B51B2"/>
    <w:rsid w:val="007B5232"/>
    <w:rsid w:val="007B601B"/>
    <w:rsid w:val="007B6A6A"/>
    <w:rsid w:val="007B7045"/>
    <w:rsid w:val="007B7846"/>
    <w:rsid w:val="007B7854"/>
    <w:rsid w:val="007B7AE4"/>
    <w:rsid w:val="007C0F4A"/>
    <w:rsid w:val="007C149F"/>
    <w:rsid w:val="007C15AE"/>
    <w:rsid w:val="007C168B"/>
    <w:rsid w:val="007C1F6A"/>
    <w:rsid w:val="007C2525"/>
    <w:rsid w:val="007C38E9"/>
    <w:rsid w:val="007C38EE"/>
    <w:rsid w:val="007C3FF1"/>
    <w:rsid w:val="007C4D36"/>
    <w:rsid w:val="007C53B4"/>
    <w:rsid w:val="007C593F"/>
    <w:rsid w:val="007C63CE"/>
    <w:rsid w:val="007C6A13"/>
    <w:rsid w:val="007C7F0D"/>
    <w:rsid w:val="007D0D82"/>
    <w:rsid w:val="007D0EA1"/>
    <w:rsid w:val="007D0EA5"/>
    <w:rsid w:val="007D2C03"/>
    <w:rsid w:val="007D2F3B"/>
    <w:rsid w:val="007D489A"/>
    <w:rsid w:val="007D4953"/>
    <w:rsid w:val="007D571B"/>
    <w:rsid w:val="007D68B1"/>
    <w:rsid w:val="007D695C"/>
    <w:rsid w:val="007D6F50"/>
    <w:rsid w:val="007D7FA2"/>
    <w:rsid w:val="007E057E"/>
    <w:rsid w:val="007E072F"/>
    <w:rsid w:val="007E0CBA"/>
    <w:rsid w:val="007E16F0"/>
    <w:rsid w:val="007E1F6E"/>
    <w:rsid w:val="007E245C"/>
    <w:rsid w:val="007E3A1E"/>
    <w:rsid w:val="007E4EC8"/>
    <w:rsid w:val="007E54BC"/>
    <w:rsid w:val="007E77B3"/>
    <w:rsid w:val="007E7BB1"/>
    <w:rsid w:val="007F006B"/>
    <w:rsid w:val="007F0951"/>
    <w:rsid w:val="007F0B76"/>
    <w:rsid w:val="007F15D3"/>
    <w:rsid w:val="007F1A2C"/>
    <w:rsid w:val="007F1D01"/>
    <w:rsid w:val="007F27FA"/>
    <w:rsid w:val="007F427F"/>
    <w:rsid w:val="007F42C5"/>
    <w:rsid w:val="007F63A0"/>
    <w:rsid w:val="007F64A2"/>
    <w:rsid w:val="007F7958"/>
    <w:rsid w:val="00800631"/>
    <w:rsid w:val="00801C9D"/>
    <w:rsid w:val="00801E9B"/>
    <w:rsid w:val="00803D9D"/>
    <w:rsid w:val="00804B61"/>
    <w:rsid w:val="008052CA"/>
    <w:rsid w:val="00805FA7"/>
    <w:rsid w:val="00806548"/>
    <w:rsid w:val="0080657B"/>
    <w:rsid w:val="00806E06"/>
    <w:rsid w:val="0080750A"/>
    <w:rsid w:val="00811350"/>
    <w:rsid w:val="00812902"/>
    <w:rsid w:val="00813D36"/>
    <w:rsid w:val="008148EB"/>
    <w:rsid w:val="00814A94"/>
    <w:rsid w:val="00814D0D"/>
    <w:rsid w:val="00815C91"/>
    <w:rsid w:val="00815E0C"/>
    <w:rsid w:val="00816080"/>
    <w:rsid w:val="00816334"/>
    <w:rsid w:val="008200A8"/>
    <w:rsid w:val="008204C4"/>
    <w:rsid w:val="00820ED9"/>
    <w:rsid w:val="0082140D"/>
    <w:rsid w:val="00821613"/>
    <w:rsid w:val="00821875"/>
    <w:rsid w:val="008230B9"/>
    <w:rsid w:val="0082327C"/>
    <w:rsid w:val="00824436"/>
    <w:rsid w:val="00824851"/>
    <w:rsid w:val="00825287"/>
    <w:rsid w:val="008256C6"/>
    <w:rsid w:val="008257E5"/>
    <w:rsid w:val="0082627A"/>
    <w:rsid w:val="00827E55"/>
    <w:rsid w:val="00830264"/>
    <w:rsid w:val="0083089A"/>
    <w:rsid w:val="008309D2"/>
    <w:rsid w:val="00830B48"/>
    <w:rsid w:val="00832574"/>
    <w:rsid w:val="008332CE"/>
    <w:rsid w:val="008337B7"/>
    <w:rsid w:val="00833C45"/>
    <w:rsid w:val="00834B35"/>
    <w:rsid w:val="00835673"/>
    <w:rsid w:val="00835E07"/>
    <w:rsid w:val="00836841"/>
    <w:rsid w:val="00836EAE"/>
    <w:rsid w:val="0083764C"/>
    <w:rsid w:val="00837A2B"/>
    <w:rsid w:val="00840F6E"/>
    <w:rsid w:val="008421FD"/>
    <w:rsid w:val="00842355"/>
    <w:rsid w:val="00842763"/>
    <w:rsid w:val="00842E3B"/>
    <w:rsid w:val="00843434"/>
    <w:rsid w:val="00843683"/>
    <w:rsid w:val="00843D62"/>
    <w:rsid w:val="00843DF7"/>
    <w:rsid w:val="00845073"/>
    <w:rsid w:val="00845DB2"/>
    <w:rsid w:val="008469CA"/>
    <w:rsid w:val="00847A6F"/>
    <w:rsid w:val="0085073E"/>
    <w:rsid w:val="008508D4"/>
    <w:rsid w:val="00850B99"/>
    <w:rsid w:val="008514EB"/>
    <w:rsid w:val="00851C95"/>
    <w:rsid w:val="0085209F"/>
    <w:rsid w:val="008525F3"/>
    <w:rsid w:val="0085288F"/>
    <w:rsid w:val="008528FC"/>
    <w:rsid w:val="00852A70"/>
    <w:rsid w:val="00853079"/>
    <w:rsid w:val="008531B1"/>
    <w:rsid w:val="008531F9"/>
    <w:rsid w:val="0085388B"/>
    <w:rsid w:val="00853C12"/>
    <w:rsid w:val="00853CDD"/>
    <w:rsid w:val="00854470"/>
    <w:rsid w:val="008553B3"/>
    <w:rsid w:val="00856ECB"/>
    <w:rsid w:val="008606DA"/>
    <w:rsid w:val="00860EA8"/>
    <w:rsid w:val="00862343"/>
    <w:rsid w:val="00862385"/>
    <w:rsid w:val="00862AA1"/>
    <w:rsid w:val="00863350"/>
    <w:rsid w:val="0086369A"/>
    <w:rsid w:val="00863836"/>
    <w:rsid w:val="00864DB9"/>
    <w:rsid w:val="00865659"/>
    <w:rsid w:val="008658F1"/>
    <w:rsid w:val="00865DEB"/>
    <w:rsid w:val="00866138"/>
    <w:rsid w:val="00866BC1"/>
    <w:rsid w:val="00866BFC"/>
    <w:rsid w:val="008671D0"/>
    <w:rsid w:val="008676F2"/>
    <w:rsid w:val="00867C1D"/>
    <w:rsid w:val="008715B6"/>
    <w:rsid w:val="0087190C"/>
    <w:rsid w:val="00872034"/>
    <w:rsid w:val="008724B0"/>
    <w:rsid w:val="008738D2"/>
    <w:rsid w:val="00873F33"/>
    <w:rsid w:val="008757C6"/>
    <w:rsid w:val="008758A5"/>
    <w:rsid w:val="00875AB9"/>
    <w:rsid w:val="00876323"/>
    <w:rsid w:val="00876A0D"/>
    <w:rsid w:val="0087791C"/>
    <w:rsid w:val="008805B2"/>
    <w:rsid w:val="00880E1A"/>
    <w:rsid w:val="00881B78"/>
    <w:rsid w:val="00882594"/>
    <w:rsid w:val="00882D71"/>
    <w:rsid w:val="008838BB"/>
    <w:rsid w:val="00884B68"/>
    <w:rsid w:val="0088686D"/>
    <w:rsid w:val="00886C2D"/>
    <w:rsid w:val="00887E42"/>
    <w:rsid w:val="00887E7A"/>
    <w:rsid w:val="00890691"/>
    <w:rsid w:val="008907C3"/>
    <w:rsid w:val="00891319"/>
    <w:rsid w:val="00891583"/>
    <w:rsid w:val="00892C85"/>
    <w:rsid w:val="00893569"/>
    <w:rsid w:val="00893987"/>
    <w:rsid w:val="008945C0"/>
    <w:rsid w:val="00894F67"/>
    <w:rsid w:val="008950D2"/>
    <w:rsid w:val="00895F24"/>
    <w:rsid w:val="00896E0C"/>
    <w:rsid w:val="008A0AA8"/>
    <w:rsid w:val="008A1161"/>
    <w:rsid w:val="008A1D58"/>
    <w:rsid w:val="008A225F"/>
    <w:rsid w:val="008A3842"/>
    <w:rsid w:val="008A38EF"/>
    <w:rsid w:val="008A473F"/>
    <w:rsid w:val="008A4ADA"/>
    <w:rsid w:val="008A4BFD"/>
    <w:rsid w:val="008A50DA"/>
    <w:rsid w:val="008A5772"/>
    <w:rsid w:val="008A5FA8"/>
    <w:rsid w:val="008A680B"/>
    <w:rsid w:val="008A73CC"/>
    <w:rsid w:val="008A751E"/>
    <w:rsid w:val="008A7699"/>
    <w:rsid w:val="008A7710"/>
    <w:rsid w:val="008B0250"/>
    <w:rsid w:val="008B0825"/>
    <w:rsid w:val="008B08D6"/>
    <w:rsid w:val="008B1A75"/>
    <w:rsid w:val="008B1B24"/>
    <w:rsid w:val="008B2343"/>
    <w:rsid w:val="008B264E"/>
    <w:rsid w:val="008B31B6"/>
    <w:rsid w:val="008B4292"/>
    <w:rsid w:val="008B462E"/>
    <w:rsid w:val="008B51B2"/>
    <w:rsid w:val="008B5603"/>
    <w:rsid w:val="008B6914"/>
    <w:rsid w:val="008C15F3"/>
    <w:rsid w:val="008C24C2"/>
    <w:rsid w:val="008C294B"/>
    <w:rsid w:val="008C2BCD"/>
    <w:rsid w:val="008C310A"/>
    <w:rsid w:val="008C6C4B"/>
    <w:rsid w:val="008C7ECE"/>
    <w:rsid w:val="008C7F33"/>
    <w:rsid w:val="008D015E"/>
    <w:rsid w:val="008D031E"/>
    <w:rsid w:val="008D048B"/>
    <w:rsid w:val="008D0E84"/>
    <w:rsid w:val="008D11AE"/>
    <w:rsid w:val="008D1322"/>
    <w:rsid w:val="008D1509"/>
    <w:rsid w:val="008D1BCF"/>
    <w:rsid w:val="008D20B4"/>
    <w:rsid w:val="008D2146"/>
    <w:rsid w:val="008D3634"/>
    <w:rsid w:val="008D4A0F"/>
    <w:rsid w:val="008D4CD9"/>
    <w:rsid w:val="008D515E"/>
    <w:rsid w:val="008D5297"/>
    <w:rsid w:val="008D5333"/>
    <w:rsid w:val="008D5F6B"/>
    <w:rsid w:val="008D606E"/>
    <w:rsid w:val="008D74AB"/>
    <w:rsid w:val="008D7ABF"/>
    <w:rsid w:val="008D7F54"/>
    <w:rsid w:val="008E01E0"/>
    <w:rsid w:val="008E0E9B"/>
    <w:rsid w:val="008E162B"/>
    <w:rsid w:val="008E2543"/>
    <w:rsid w:val="008E2F1D"/>
    <w:rsid w:val="008E353B"/>
    <w:rsid w:val="008E3A91"/>
    <w:rsid w:val="008E4424"/>
    <w:rsid w:val="008E4834"/>
    <w:rsid w:val="008E4861"/>
    <w:rsid w:val="008E5C5E"/>
    <w:rsid w:val="008E69DA"/>
    <w:rsid w:val="008F0897"/>
    <w:rsid w:val="008F0A13"/>
    <w:rsid w:val="008F101E"/>
    <w:rsid w:val="008F150F"/>
    <w:rsid w:val="008F2243"/>
    <w:rsid w:val="008F245A"/>
    <w:rsid w:val="008F280E"/>
    <w:rsid w:val="008F2F5B"/>
    <w:rsid w:val="008F3B09"/>
    <w:rsid w:val="008F3F28"/>
    <w:rsid w:val="008F4580"/>
    <w:rsid w:val="008F5412"/>
    <w:rsid w:val="008F5B55"/>
    <w:rsid w:val="008F5E1A"/>
    <w:rsid w:val="008F621C"/>
    <w:rsid w:val="008F7341"/>
    <w:rsid w:val="008F7AB0"/>
    <w:rsid w:val="009014D6"/>
    <w:rsid w:val="009026B4"/>
    <w:rsid w:val="0090295F"/>
    <w:rsid w:val="00902B36"/>
    <w:rsid w:val="009030B5"/>
    <w:rsid w:val="009036EE"/>
    <w:rsid w:val="00903A5F"/>
    <w:rsid w:val="00903A8C"/>
    <w:rsid w:val="00904DEC"/>
    <w:rsid w:val="009053FF"/>
    <w:rsid w:val="00905464"/>
    <w:rsid w:val="0090580A"/>
    <w:rsid w:val="00905D20"/>
    <w:rsid w:val="00906091"/>
    <w:rsid w:val="009061C8"/>
    <w:rsid w:val="00906257"/>
    <w:rsid w:val="009065EF"/>
    <w:rsid w:val="00906BFE"/>
    <w:rsid w:val="009076AC"/>
    <w:rsid w:val="00907AA6"/>
    <w:rsid w:val="00907CA8"/>
    <w:rsid w:val="009104B2"/>
    <w:rsid w:val="00910BE5"/>
    <w:rsid w:val="0091146E"/>
    <w:rsid w:val="00912B9A"/>
    <w:rsid w:val="00913249"/>
    <w:rsid w:val="00913D6D"/>
    <w:rsid w:val="00914579"/>
    <w:rsid w:val="00915013"/>
    <w:rsid w:val="00915FC2"/>
    <w:rsid w:val="00921647"/>
    <w:rsid w:val="009216F9"/>
    <w:rsid w:val="0092270E"/>
    <w:rsid w:val="00923472"/>
    <w:rsid w:val="00923980"/>
    <w:rsid w:val="00923D7F"/>
    <w:rsid w:val="00924295"/>
    <w:rsid w:val="009248CC"/>
    <w:rsid w:val="00925759"/>
    <w:rsid w:val="00926216"/>
    <w:rsid w:val="009262ED"/>
    <w:rsid w:val="009264D8"/>
    <w:rsid w:val="00926CFE"/>
    <w:rsid w:val="009271C0"/>
    <w:rsid w:val="009271D3"/>
    <w:rsid w:val="009277A4"/>
    <w:rsid w:val="009303A8"/>
    <w:rsid w:val="00930806"/>
    <w:rsid w:val="009322EA"/>
    <w:rsid w:val="00933B41"/>
    <w:rsid w:val="00933E2A"/>
    <w:rsid w:val="00934215"/>
    <w:rsid w:val="00934633"/>
    <w:rsid w:val="00935BDA"/>
    <w:rsid w:val="009367DD"/>
    <w:rsid w:val="00937A38"/>
    <w:rsid w:val="00940838"/>
    <w:rsid w:val="00940B37"/>
    <w:rsid w:val="0094121C"/>
    <w:rsid w:val="0094203E"/>
    <w:rsid w:val="00942874"/>
    <w:rsid w:val="0094323B"/>
    <w:rsid w:val="009432A4"/>
    <w:rsid w:val="00945D4F"/>
    <w:rsid w:val="00945DE1"/>
    <w:rsid w:val="00946430"/>
    <w:rsid w:val="00946614"/>
    <w:rsid w:val="00946B5C"/>
    <w:rsid w:val="00946F70"/>
    <w:rsid w:val="00947E1D"/>
    <w:rsid w:val="00950ED9"/>
    <w:rsid w:val="0095183E"/>
    <w:rsid w:val="0095304D"/>
    <w:rsid w:val="00953349"/>
    <w:rsid w:val="009534CE"/>
    <w:rsid w:val="0095351A"/>
    <w:rsid w:val="009537B1"/>
    <w:rsid w:val="009540F3"/>
    <w:rsid w:val="00954D5B"/>
    <w:rsid w:val="0095542E"/>
    <w:rsid w:val="009558D6"/>
    <w:rsid w:val="0095670F"/>
    <w:rsid w:val="0095678C"/>
    <w:rsid w:val="009568C4"/>
    <w:rsid w:val="00956EB7"/>
    <w:rsid w:val="00960396"/>
    <w:rsid w:val="00960C27"/>
    <w:rsid w:val="00960C9D"/>
    <w:rsid w:val="00961C1A"/>
    <w:rsid w:val="009628DD"/>
    <w:rsid w:val="00963091"/>
    <w:rsid w:val="0096465A"/>
    <w:rsid w:val="0096515A"/>
    <w:rsid w:val="0096552A"/>
    <w:rsid w:val="00965AB6"/>
    <w:rsid w:val="00966933"/>
    <w:rsid w:val="009673DD"/>
    <w:rsid w:val="00967EE2"/>
    <w:rsid w:val="009700E9"/>
    <w:rsid w:val="0097096A"/>
    <w:rsid w:val="0097116A"/>
    <w:rsid w:val="00972470"/>
    <w:rsid w:val="009726CB"/>
    <w:rsid w:val="00973596"/>
    <w:rsid w:val="0097364D"/>
    <w:rsid w:val="0097405C"/>
    <w:rsid w:val="00974A5C"/>
    <w:rsid w:val="00975555"/>
    <w:rsid w:val="0097582B"/>
    <w:rsid w:val="00976E28"/>
    <w:rsid w:val="00980577"/>
    <w:rsid w:val="009810BF"/>
    <w:rsid w:val="009811F5"/>
    <w:rsid w:val="009812FE"/>
    <w:rsid w:val="009817E4"/>
    <w:rsid w:val="0098182B"/>
    <w:rsid w:val="00981C58"/>
    <w:rsid w:val="009829C6"/>
    <w:rsid w:val="00982A27"/>
    <w:rsid w:val="00983172"/>
    <w:rsid w:val="00984E18"/>
    <w:rsid w:val="00985318"/>
    <w:rsid w:val="009867A4"/>
    <w:rsid w:val="00986E5D"/>
    <w:rsid w:val="0098709F"/>
    <w:rsid w:val="00987323"/>
    <w:rsid w:val="00987960"/>
    <w:rsid w:val="0099138E"/>
    <w:rsid w:val="009919F6"/>
    <w:rsid w:val="00991C28"/>
    <w:rsid w:val="00993FF4"/>
    <w:rsid w:val="009943F6"/>
    <w:rsid w:val="00994517"/>
    <w:rsid w:val="00994862"/>
    <w:rsid w:val="00995F1E"/>
    <w:rsid w:val="00996E3C"/>
    <w:rsid w:val="009973CA"/>
    <w:rsid w:val="009976DA"/>
    <w:rsid w:val="009979F3"/>
    <w:rsid w:val="009A0313"/>
    <w:rsid w:val="009A0AB6"/>
    <w:rsid w:val="009A2930"/>
    <w:rsid w:val="009A2E85"/>
    <w:rsid w:val="009A404B"/>
    <w:rsid w:val="009A40A8"/>
    <w:rsid w:val="009A4147"/>
    <w:rsid w:val="009A4A0D"/>
    <w:rsid w:val="009A4E15"/>
    <w:rsid w:val="009A55D8"/>
    <w:rsid w:val="009A5B04"/>
    <w:rsid w:val="009A5F42"/>
    <w:rsid w:val="009A6EFD"/>
    <w:rsid w:val="009A72F2"/>
    <w:rsid w:val="009A755C"/>
    <w:rsid w:val="009A7FF6"/>
    <w:rsid w:val="009B1813"/>
    <w:rsid w:val="009B1C6C"/>
    <w:rsid w:val="009B3175"/>
    <w:rsid w:val="009B69C9"/>
    <w:rsid w:val="009B6A11"/>
    <w:rsid w:val="009B6FC1"/>
    <w:rsid w:val="009B7876"/>
    <w:rsid w:val="009C02B6"/>
    <w:rsid w:val="009C066E"/>
    <w:rsid w:val="009C098A"/>
    <w:rsid w:val="009C1712"/>
    <w:rsid w:val="009C1B56"/>
    <w:rsid w:val="009C1D41"/>
    <w:rsid w:val="009C2690"/>
    <w:rsid w:val="009C2B02"/>
    <w:rsid w:val="009C2B79"/>
    <w:rsid w:val="009C2DAE"/>
    <w:rsid w:val="009C32C0"/>
    <w:rsid w:val="009C3462"/>
    <w:rsid w:val="009C352B"/>
    <w:rsid w:val="009C3A88"/>
    <w:rsid w:val="009C3C6B"/>
    <w:rsid w:val="009C46BB"/>
    <w:rsid w:val="009C4946"/>
    <w:rsid w:val="009C4BA8"/>
    <w:rsid w:val="009C52EA"/>
    <w:rsid w:val="009C54E1"/>
    <w:rsid w:val="009C5699"/>
    <w:rsid w:val="009C59C2"/>
    <w:rsid w:val="009C647C"/>
    <w:rsid w:val="009C79EC"/>
    <w:rsid w:val="009C7B43"/>
    <w:rsid w:val="009D021D"/>
    <w:rsid w:val="009D25A6"/>
    <w:rsid w:val="009D2AD6"/>
    <w:rsid w:val="009D320A"/>
    <w:rsid w:val="009D35AD"/>
    <w:rsid w:val="009D35ED"/>
    <w:rsid w:val="009D40A4"/>
    <w:rsid w:val="009D44D9"/>
    <w:rsid w:val="009D487F"/>
    <w:rsid w:val="009D49B5"/>
    <w:rsid w:val="009D4E2E"/>
    <w:rsid w:val="009D501C"/>
    <w:rsid w:val="009D503A"/>
    <w:rsid w:val="009D53A6"/>
    <w:rsid w:val="009D5646"/>
    <w:rsid w:val="009D5B50"/>
    <w:rsid w:val="009D5BC7"/>
    <w:rsid w:val="009D6DE5"/>
    <w:rsid w:val="009D7270"/>
    <w:rsid w:val="009D79B3"/>
    <w:rsid w:val="009D7BBD"/>
    <w:rsid w:val="009D7ECC"/>
    <w:rsid w:val="009E00C5"/>
    <w:rsid w:val="009E02AC"/>
    <w:rsid w:val="009E136E"/>
    <w:rsid w:val="009E15CE"/>
    <w:rsid w:val="009E16B5"/>
    <w:rsid w:val="009E1DB1"/>
    <w:rsid w:val="009E2F0F"/>
    <w:rsid w:val="009E31EF"/>
    <w:rsid w:val="009E3984"/>
    <w:rsid w:val="009E46E1"/>
    <w:rsid w:val="009F002F"/>
    <w:rsid w:val="009F0A7E"/>
    <w:rsid w:val="009F1B21"/>
    <w:rsid w:val="009F1D31"/>
    <w:rsid w:val="009F3249"/>
    <w:rsid w:val="009F3D0A"/>
    <w:rsid w:val="009F3E02"/>
    <w:rsid w:val="009F46D6"/>
    <w:rsid w:val="009F5269"/>
    <w:rsid w:val="009F5818"/>
    <w:rsid w:val="009F5A4C"/>
    <w:rsid w:val="009F6790"/>
    <w:rsid w:val="009F6EA2"/>
    <w:rsid w:val="00A001C4"/>
    <w:rsid w:val="00A0193D"/>
    <w:rsid w:val="00A01B6A"/>
    <w:rsid w:val="00A02696"/>
    <w:rsid w:val="00A028FE"/>
    <w:rsid w:val="00A02B8D"/>
    <w:rsid w:val="00A0358A"/>
    <w:rsid w:val="00A045BB"/>
    <w:rsid w:val="00A05765"/>
    <w:rsid w:val="00A05EA9"/>
    <w:rsid w:val="00A061CC"/>
    <w:rsid w:val="00A06B67"/>
    <w:rsid w:val="00A0732E"/>
    <w:rsid w:val="00A0769E"/>
    <w:rsid w:val="00A10F53"/>
    <w:rsid w:val="00A113F9"/>
    <w:rsid w:val="00A11D04"/>
    <w:rsid w:val="00A13810"/>
    <w:rsid w:val="00A1400E"/>
    <w:rsid w:val="00A147A1"/>
    <w:rsid w:val="00A15306"/>
    <w:rsid w:val="00A15EAD"/>
    <w:rsid w:val="00A15EAF"/>
    <w:rsid w:val="00A1643F"/>
    <w:rsid w:val="00A17F3B"/>
    <w:rsid w:val="00A20E6D"/>
    <w:rsid w:val="00A22450"/>
    <w:rsid w:val="00A24593"/>
    <w:rsid w:val="00A24AE5"/>
    <w:rsid w:val="00A258EC"/>
    <w:rsid w:val="00A26DA7"/>
    <w:rsid w:val="00A27402"/>
    <w:rsid w:val="00A27C9A"/>
    <w:rsid w:val="00A27D8D"/>
    <w:rsid w:val="00A304E6"/>
    <w:rsid w:val="00A30701"/>
    <w:rsid w:val="00A30CF7"/>
    <w:rsid w:val="00A3413F"/>
    <w:rsid w:val="00A35F34"/>
    <w:rsid w:val="00A36316"/>
    <w:rsid w:val="00A365DA"/>
    <w:rsid w:val="00A36FB4"/>
    <w:rsid w:val="00A37134"/>
    <w:rsid w:val="00A37D9C"/>
    <w:rsid w:val="00A37E11"/>
    <w:rsid w:val="00A400C7"/>
    <w:rsid w:val="00A4096B"/>
    <w:rsid w:val="00A40DE4"/>
    <w:rsid w:val="00A4137B"/>
    <w:rsid w:val="00A418C9"/>
    <w:rsid w:val="00A419A1"/>
    <w:rsid w:val="00A426B0"/>
    <w:rsid w:val="00A42E6D"/>
    <w:rsid w:val="00A42F27"/>
    <w:rsid w:val="00A447D9"/>
    <w:rsid w:val="00A44E6B"/>
    <w:rsid w:val="00A44EB1"/>
    <w:rsid w:val="00A45347"/>
    <w:rsid w:val="00A46688"/>
    <w:rsid w:val="00A467B6"/>
    <w:rsid w:val="00A50008"/>
    <w:rsid w:val="00A50061"/>
    <w:rsid w:val="00A50291"/>
    <w:rsid w:val="00A51499"/>
    <w:rsid w:val="00A52DC3"/>
    <w:rsid w:val="00A53E1E"/>
    <w:rsid w:val="00A540E6"/>
    <w:rsid w:val="00A56420"/>
    <w:rsid w:val="00A56513"/>
    <w:rsid w:val="00A568D9"/>
    <w:rsid w:val="00A56973"/>
    <w:rsid w:val="00A56AB5"/>
    <w:rsid w:val="00A56CAE"/>
    <w:rsid w:val="00A572A2"/>
    <w:rsid w:val="00A57648"/>
    <w:rsid w:val="00A60225"/>
    <w:rsid w:val="00A61103"/>
    <w:rsid w:val="00A627D5"/>
    <w:rsid w:val="00A62AA6"/>
    <w:rsid w:val="00A6548C"/>
    <w:rsid w:val="00A655FC"/>
    <w:rsid w:val="00A65AE6"/>
    <w:rsid w:val="00A65C8B"/>
    <w:rsid w:val="00A6600D"/>
    <w:rsid w:val="00A66095"/>
    <w:rsid w:val="00A6746A"/>
    <w:rsid w:val="00A67649"/>
    <w:rsid w:val="00A676DD"/>
    <w:rsid w:val="00A700D7"/>
    <w:rsid w:val="00A71700"/>
    <w:rsid w:val="00A71717"/>
    <w:rsid w:val="00A71D69"/>
    <w:rsid w:val="00A71EF5"/>
    <w:rsid w:val="00A732D0"/>
    <w:rsid w:val="00A737E9"/>
    <w:rsid w:val="00A73AC3"/>
    <w:rsid w:val="00A7474C"/>
    <w:rsid w:val="00A75729"/>
    <w:rsid w:val="00A765DB"/>
    <w:rsid w:val="00A76751"/>
    <w:rsid w:val="00A76FC8"/>
    <w:rsid w:val="00A80271"/>
    <w:rsid w:val="00A808D3"/>
    <w:rsid w:val="00A81158"/>
    <w:rsid w:val="00A819D1"/>
    <w:rsid w:val="00A81C5C"/>
    <w:rsid w:val="00A81DC6"/>
    <w:rsid w:val="00A83F10"/>
    <w:rsid w:val="00A8500D"/>
    <w:rsid w:val="00A85BDE"/>
    <w:rsid w:val="00A9045D"/>
    <w:rsid w:val="00A911B3"/>
    <w:rsid w:val="00A91FA9"/>
    <w:rsid w:val="00A92819"/>
    <w:rsid w:val="00A93AD0"/>
    <w:rsid w:val="00A93BBE"/>
    <w:rsid w:val="00A94073"/>
    <w:rsid w:val="00A9495E"/>
    <w:rsid w:val="00A95393"/>
    <w:rsid w:val="00A95712"/>
    <w:rsid w:val="00A95825"/>
    <w:rsid w:val="00A95C21"/>
    <w:rsid w:val="00A95D44"/>
    <w:rsid w:val="00A96135"/>
    <w:rsid w:val="00A96A06"/>
    <w:rsid w:val="00A9782F"/>
    <w:rsid w:val="00A97863"/>
    <w:rsid w:val="00A97898"/>
    <w:rsid w:val="00AA0E9B"/>
    <w:rsid w:val="00AA1804"/>
    <w:rsid w:val="00AA1CA2"/>
    <w:rsid w:val="00AA2F3B"/>
    <w:rsid w:val="00AA3560"/>
    <w:rsid w:val="00AA4714"/>
    <w:rsid w:val="00AA53ED"/>
    <w:rsid w:val="00AA575E"/>
    <w:rsid w:val="00AA6149"/>
    <w:rsid w:val="00AA674B"/>
    <w:rsid w:val="00AA6880"/>
    <w:rsid w:val="00AA6D1F"/>
    <w:rsid w:val="00AA7CA8"/>
    <w:rsid w:val="00AA7E57"/>
    <w:rsid w:val="00AB1CCE"/>
    <w:rsid w:val="00AB2423"/>
    <w:rsid w:val="00AB28B9"/>
    <w:rsid w:val="00AB3A22"/>
    <w:rsid w:val="00AB46EF"/>
    <w:rsid w:val="00AB489E"/>
    <w:rsid w:val="00AB4B10"/>
    <w:rsid w:val="00AB4F76"/>
    <w:rsid w:val="00AB539C"/>
    <w:rsid w:val="00AB5AAE"/>
    <w:rsid w:val="00AB684A"/>
    <w:rsid w:val="00AB6B86"/>
    <w:rsid w:val="00AB7919"/>
    <w:rsid w:val="00AB7D9D"/>
    <w:rsid w:val="00AC00B7"/>
    <w:rsid w:val="00AC06C0"/>
    <w:rsid w:val="00AC1850"/>
    <w:rsid w:val="00AC1DB5"/>
    <w:rsid w:val="00AC22C3"/>
    <w:rsid w:val="00AC2E28"/>
    <w:rsid w:val="00AC2EEC"/>
    <w:rsid w:val="00AC36CC"/>
    <w:rsid w:val="00AC3CEA"/>
    <w:rsid w:val="00AC4CFA"/>
    <w:rsid w:val="00AC50B6"/>
    <w:rsid w:val="00AC5418"/>
    <w:rsid w:val="00AC5C5F"/>
    <w:rsid w:val="00AC652C"/>
    <w:rsid w:val="00AC6CA1"/>
    <w:rsid w:val="00AC70F1"/>
    <w:rsid w:val="00AC7B34"/>
    <w:rsid w:val="00AD08BA"/>
    <w:rsid w:val="00AD1053"/>
    <w:rsid w:val="00AD1B25"/>
    <w:rsid w:val="00AD2336"/>
    <w:rsid w:val="00AD233D"/>
    <w:rsid w:val="00AD2A5B"/>
    <w:rsid w:val="00AD2FCC"/>
    <w:rsid w:val="00AD426F"/>
    <w:rsid w:val="00AD477F"/>
    <w:rsid w:val="00AD4DB9"/>
    <w:rsid w:val="00AD5483"/>
    <w:rsid w:val="00AD59DA"/>
    <w:rsid w:val="00AD6B37"/>
    <w:rsid w:val="00AE0E77"/>
    <w:rsid w:val="00AE0EDF"/>
    <w:rsid w:val="00AE1018"/>
    <w:rsid w:val="00AE1246"/>
    <w:rsid w:val="00AE1523"/>
    <w:rsid w:val="00AE15C8"/>
    <w:rsid w:val="00AE1F7E"/>
    <w:rsid w:val="00AE2EF6"/>
    <w:rsid w:val="00AE321C"/>
    <w:rsid w:val="00AE3EA9"/>
    <w:rsid w:val="00AE4ADC"/>
    <w:rsid w:val="00AE4B21"/>
    <w:rsid w:val="00AE5893"/>
    <w:rsid w:val="00AE61BA"/>
    <w:rsid w:val="00AE72A7"/>
    <w:rsid w:val="00AF0386"/>
    <w:rsid w:val="00AF29DF"/>
    <w:rsid w:val="00AF45C9"/>
    <w:rsid w:val="00AF4E69"/>
    <w:rsid w:val="00AF51FD"/>
    <w:rsid w:val="00AF56CC"/>
    <w:rsid w:val="00AF616E"/>
    <w:rsid w:val="00AF6583"/>
    <w:rsid w:val="00AF6AB6"/>
    <w:rsid w:val="00AF6C20"/>
    <w:rsid w:val="00AF7DEC"/>
    <w:rsid w:val="00B00CF3"/>
    <w:rsid w:val="00B012E1"/>
    <w:rsid w:val="00B0188B"/>
    <w:rsid w:val="00B01EEA"/>
    <w:rsid w:val="00B02277"/>
    <w:rsid w:val="00B022DC"/>
    <w:rsid w:val="00B030A2"/>
    <w:rsid w:val="00B03747"/>
    <w:rsid w:val="00B03D21"/>
    <w:rsid w:val="00B03FB6"/>
    <w:rsid w:val="00B040BA"/>
    <w:rsid w:val="00B0556C"/>
    <w:rsid w:val="00B06169"/>
    <w:rsid w:val="00B06F0A"/>
    <w:rsid w:val="00B10039"/>
    <w:rsid w:val="00B1018B"/>
    <w:rsid w:val="00B103BF"/>
    <w:rsid w:val="00B11276"/>
    <w:rsid w:val="00B11AC5"/>
    <w:rsid w:val="00B11F49"/>
    <w:rsid w:val="00B12588"/>
    <w:rsid w:val="00B12E16"/>
    <w:rsid w:val="00B137E2"/>
    <w:rsid w:val="00B14C6F"/>
    <w:rsid w:val="00B16793"/>
    <w:rsid w:val="00B169B8"/>
    <w:rsid w:val="00B172AB"/>
    <w:rsid w:val="00B202EC"/>
    <w:rsid w:val="00B2057A"/>
    <w:rsid w:val="00B22151"/>
    <w:rsid w:val="00B222EC"/>
    <w:rsid w:val="00B2235E"/>
    <w:rsid w:val="00B22B19"/>
    <w:rsid w:val="00B22C5C"/>
    <w:rsid w:val="00B23243"/>
    <w:rsid w:val="00B2409D"/>
    <w:rsid w:val="00B24CAF"/>
    <w:rsid w:val="00B24D8A"/>
    <w:rsid w:val="00B251CB"/>
    <w:rsid w:val="00B25314"/>
    <w:rsid w:val="00B25A9F"/>
    <w:rsid w:val="00B274AE"/>
    <w:rsid w:val="00B27D78"/>
    <w:rsid w:val="00B31075"/>
    <w:rsid w:val="00B31871"/>
    <w:rsid w:val="00B32052"/>
    <w:rsid w:val="00B322F2"/>
    <w:rsid w:val="00B336C1"/>
    <w:rsid w:val="00B34245"/>
    <w:rsid w:val="00B343AF"/>
    <w:rsid w:val="00B354D3"/>
    <w:rsid w:val="00B35AAF"/>
    <w:rsid w:val="00B378A3"/>
    <w:rsid w:val="00B402E5"/>
    <w:rsid w:val="00B40835"/>
    <w:rsid w:val="00B40936"/>
    <w:rsid w:val="00B4111E"/>
    <w:rsid w:val="00B415D0"/>
    <w:rsid w:val="00B41E2E"/>
    <w:rsid w:val="00B421CC"/>
    <w:rsid w:val="00B42465"/>
    <w:rsid w:val="00B42C1F"/>
    <w:rsid w:val="00B430D6"/>
    <w:rsid w:val="00B43217"/>
    <w:rsid w:val="00B4546E"/>
    <w:rsid w:val="00B45493"/>
    <w:rsid w:val="00B45D23"/>
    <w:rsid w:val="00B45FF3"/>
    <w:rsid w:val="00B46213"/>
    <w:rsid w:val="00B46506"/>
    <w:rsid w:val="00B4713E"/>
    <w:rsid w:val="00B4736E"/>
    <w:rsid w:val="00B47E7F"/>
    <w:rsid w:val="00B5179E"/>
    <w:rsid w:val="00B52007"/>
    <w:rsid w:val="00B526FE"/>
    <w:rsid w:val="00B527AF"/>
    <w:rsid w:val="00B53411"/>
    <w:rsid w:val="00B536A4"/>
    <w:rsid w:val="00B539C4"/>
    <w:rsid w:val="00B53A3F"/>
    <w:rsid w:val="00B53EEE"/>
    <w:rsid w:val="00B54751"/>
    <w:rsid w:val="00B54BFE"/>
    <w:rsid w:val="00B5583D"/>
    <w:rsid w:val="00B558D5"/>
    <w:rsid w:val="00B55C99"/>
    <w:rsid w:val="00B5699D"/>
    <w:rsid w:val="00B56D92"/>
    <w:rsid w:val="00B60938"/>
    <w:rsid w:val="00B61436"/>
    <w:rsid w:val="00B61BDF"/>
    <w:rsid w:val="00B61CCE"/>
    <w:rsid w:val="00B6274E"/>
    <w:rsid w:val="00B6328C"/>
    <w:rsid w:val="00B634FF"/>
    <w:rsid w:val="00B63C2E"/>
    <w:rsid w:val="00B6463C"/>
    <w:rsid w:val="00B64800"/>
    <w:rsid w:val="00B64F2E"/>
    <w:rsid w:val="00B64F4B"/>
    <w:rsid w:val="00B654FA"/>
    <w:rsid w:val="00B65659"/>
    <w:rsid w:val="00B67ADB"/>
    <w:rsid w:val="00B67F50"/>
    <w:rsid w:val="00B70450"/>
    <w:rsid w:val="00B70CA5"/>
    <w:rsid w:val="00B7154E"/>
    <w:rsid w:val="00B71E37"/>
    <w:rsid w:val="00B71F24"/>
    <w:rsid w:val="00B721FD"/>
    <w:rsid w:val="00B73485"/>
    <w:rsid w:val="00B73CD7"/>
    <w:rsid w:val="00B740BE"/>
    <w:rsid w:val="00B7456C"/>
    <w:rsid w:val="00B74A79"/>
    <w:rsid w:val="00B75071"/>
    <w:rsid w:val="00B7521C"/>
    <w:rsid w:val="00B758C7"/>
    <w:rsid w:val="00B76B91"/>
    <w:rsid w:val="00B76DFE"/>
    <w:rsid w:val="00B77A72"/>
    <w:rsid w:val="00B77B19"/>
    <w:rsid w:val="00B803BE"/>
    <w:rsid w:val="00B808AB"/>
    <w:rsid w:val="00B813D3"/>
    <w:rsid w:val="00B81B99"/>
    <w:rsid w:val="00B823F8"/>
    <w:rsid w:val="00B82548"/>
    <w:rsid w:val="00B83A39"/>
    <w:rsid w:val="00B84199"/>
    <w:rsid w:val="00B84941"/>
    <w:rsid w:val="00B85F6B"/>
    <w:rsid w:val="00B874CC"/>
    <w:rsid w:val="00B900ED"/>
    <w:rsid w:val="00B902AA"/>
    <w:rsid w:val="00B903D9"/>
    <w:rsid w:val="00B91596"/>
    <w:rsid w:val="00B929CD"/>
    <w:rsid w:val="00B93410"/>
    <w:rsid w:val="00B941D4"/>
    <w:rsid w:val="00B95B03"/>
    <w:rsid w:val="00B95BC0"/>
    <w:rsid w:val="00B96CDD"/>
    <w:rsid w:val="00B970CB"/>
    <w:rsid w:val="00B974F1"/>
    <w:rsid w:val="00B9756B"/>
    <w:rsid w:val="00B97A38"/>
    <w:rsid w:val="00BA133E"/>
    <w:rsid w:val="00BA1461"/>
    <w:rsid w:val="00BA213C"/>
    <w:rsid w:val="00BA27DA"/>
    <w:rsid w:val="00BA3518"/>
    <w:rsid w:val="00BA39C3"/>
    <w:rsid w:val="00BA3D75"/>
    <w:rsid w:val="00BA428A"/>
    <w:rsid w:val="00BA4A15"/>
    <w:rsid w:val="00BA4A1B"/>
    <w:rsid w:val="00BA4AB9"/>
    <w:rsid w:val="00BA58F2"/>
    <w:rsid w:val="00BA5BC0"/>
    <w:rsid w:val="00BA6131"/>
    <w:rsid w:val="00BA6350"/>
    <w:rsid w:val="00BA69A6"/>
    <w:rsid w:val="00BA6CD4"/>
    <w:rsid w:val="00BB0068"/>
    <w:rsid w:val="00BB01DC"/>
    <w:rsid w:val="00BB04BB"/>
    <w:rsid w:val="00BB1038"/>
    <w:rsid w:val="00BB1382"/>
    <w:rsid w:val="00BB18D3"/>
    <w:rsid w:val="00BB1B56"/>
    <w:rsid w:val="00BB1D8A"/>
    <w:rsid w:val="00BB1EFE"/>
    <w:rsid w:val="00BB21D0"/>
    <w:rsid w:val="00BB281C"/>
    <w:rsid w:val="00BB2ED4"/>
    <w:rsid w:val="00BB3B74"/>
    <w:rsid w:val="00BB3FBF"/>
    <w:rsid w:val="00BB47D5"/>
    <w:rsid w:val="00BB5AA4"/>
    <w:rsid w:val="00BB6689"/>
    <w:rsid w:val="00BB6A9E"/>
    <w:rsid w:val="00BB6AB3"/>
    <w:rsid w:val="00BB6ABD"/>
    <w:rsid w:val="00BB768D"/>
    <w:rsid w:val="00BC08B1"/>
    <w:rsid w:val="00BC0B51"/>
    <w:rsid w:val="00BC0B74"/>
    <w:rsid w:val="00BC0C9D"/>
    <w:rsid w:val="00BC1D88"/>
    <w:rsid w:val="00BC2B61"/>
    <w:rsid w:val="00BC2C00"/>
    <w:rsid w:val="00BC5086"/>
    <w:rsid w:val="00BC58C6"/>
    <w:rsid w:val="00BC658A"/>
    <w:rsid w:val="00BC6BE3"/>
    <w:rsid w:val="00BD01F0"/>
    <w:rsid w:val="00BD18BE"/>
    <w:rsid w:val="00BD18CA"/>
    <w:rsid w:val="00BD20FC"/>
    <w:rsid w:val="00BD2DA0"/>
    <w:rsid w:val="00BD3EE5"/>
    <w:rsid w:val="00BD4456"/>
    <w:rsid w:val="00BD54DD"/>
    <w:rsid w:val="00BD597D"/>
    <w:rsid w:val="00BD59D9"/>
    <w:rsid w:val="00BD5ECE"/>
    <w:rsid w:val="00BD5FE5"/>
    <w:rsid w:val="00BD61E5"/>
    <w:rsid w:val="00BD680E"/>
    <w:rsid w:val="00BD6B57"/>
    <w:rsid w:val="00BD6DE5"/>
    <w:rsid w:val="00BD704A"/>
    <w:rsid w:val="00BD723C"/>
    <w:rsid w:val="00BD78A1"/>
    <w:rsid w:val="00BD78CF"/>
    <w:rsid w:val="00BE02E9"/>
    <w:rsid w:val="00BE1821"/>
    <w:rsid w:val="00BE2396"/>
    <w:rsid w:val="00BE2993"/>
    <w:rsid w:val="00BE29B9"/>
    <w:rsid w:val="00BE2DA0"/>
    <w:rsid w:val="00BE43B4"/>
    <w:rsid w:val="00BE4D16"/>
    <w:rsid w:val="00BE546D"/>
    <w:rsid w:val="00BE54B9"/>
    <w:rsid w:val="00BE5B9A"/>
    <w:rsid w:val="00BE6017"/>
    <w:rsid w:val="00BE70BD"/>
    <w:rsid w:val="00BE748F"/>
    <w:rsid w:val="00BE7EF6"/>
    <w:rsid w:val="00BF18C4"/>
    <w:rsid w:val="00BF1DC9"/>
    <w:rsid w:val="00BF2078"/>
    <w:rsid w:val="00BF3A66"/>
    <w:rsid w:val="00BF469F"/>
    <w:rsid w:val="00BF4DC1"/>
    <w:rsid w:val="00BF5F9F"/>
    <w:rsid w:val="00BF62AC"/>
    <w:rsid w:val="00BF7615"/>
    <w:rsid w:val="00C01869"/>
    <w:rsid w:val="00C01A4D"/>
    <w:rsid w:val="00C01C6C"/>
    <w:rsid w:val="00C02291"/>
    <w:rsid w:val="00C0260B"/>
    <w:rsid w:val="00C03B8B"/>
    <w:rsid w:val="00C03F29"/>
    <w:rsid w:val="00C046E1"/>
    <w:rsid w:val="00C04B8C"/>
    <w:rsid w:val="00C05569"/>
    <w:rsid w:val="00C10BDA"/>
    <w:rsid w:val="00C10CE6"/>
    <w:rsid w:val="00C122F4"/>
    <w:rsid w:val="00C127FF"/>
    <w:rsid w:val="00C12BD0"/>
    <w:rsid w:val="00C13570"/>
    <w:rsid w:val="00C150C8"/>
    <w:rsid w:val="00C153D1"/>
    <w:rsid w:val="00C1737B"/>
    <w:rsid w:val="00C2099E"/>
    <w:rsid w:val="00C21013"/>
    <w:rsid w:val="00C21E46"/>
    <w:rsid w:val="00C226E7"/>
    <w:rsid w:val="00C2332D"/>
    <w:rsid w:val="00C241D2"/>
    <w:rsid w:val="00C255E1"/>
    <w:rsid w:val="00C26005"/>
    <w:rsid w:val="00C26613"/>
    <w:rsid w:val="00C270B1"/>
    <w:rsid w:val="00C274E5"/>
    <w:rsid w:val="00C2781D"/>
    <w:rsid w:val="00C27D4B"/>
    <w:rsid w:val="00C30517"/>
    <w:rsid w:val="00C306A2"/>
    <w:rsid w:val="00C32613"/>
    <w:rsid w:val="00C32A41"/>
    <w:rsid w:val="00C33DEE"/>
    <w:rsid w:val="00C33EB9"/>
    <w:rsid w:val="00C33F6E"/>
    <w:rsid w:val="00C349FA"/>
    <w:rsid w:val="00C35853"/>
    <w:rsid w:val="00C35F93"/>
    <w:rsid w:val="00C36C3E"/>
    <w:rsid w:val="00C36EF6"/>
    <w:rsid w:val="00C37B99"/>
    <w:rsid w:val="00C4267F"/>
    <w:rsid w:val="00C42695"/>
    <w:rsid w:val="00C42841"/>
    <w:rsid w:val="00C42937"/>
    <w:rsid w:val="00C42FA8"/>
    <w:rsid w:val="00C43031"/>
    <w:rsid w:val="00C4374E"/>
    <w:rsid w:val="00C43BE4"/>
    <w:rsid w:val="00C44359"/>
    <w:rsid w:val="00C4638D"/>
    <w:rsid w:val="00C47BAD"/>
    <w:rsid w:val="00C50D05"/>
    <w:rsid w:val="00C510E5"/>
    <w:rsid w:val="00C5199B"/>
    <w:rsid w:val="00C51ED6"/>
    <w:rsid w:val="00C51F93"/>
    <w:rsid w:val="00C527C7"/>
    <w:rsid w:val="00C52DA4"/>
    <w:rsid w:val="00C53CED"/>
    <w:rsid w:val="00C53EF5"/>
    <w:rsid w:val="00C5519F"/>
    <w:rsid w:val="00C55DF0"/>
    <w:rsid w:val="00C56090"/>
    <w:rsid w:val="00C56905"/>
    <w:rsid w:val="00C56912"/>
    <w:rsid w:val="00C60015"/>
    <w:rsid w:val="00C61089"/>
    <w:rsid w:val="00C6109D"/>
    <w:rsid w:val="00C6211A"/>
    <w:rsid w:val="00C62476"/>
    <w:rsid w:val="00C628A7"/>
    <w:rsid w:val="00C630B0"/>
    <w:rsid w:val="00C6356B"/>
    <w:rsid w:val="00C63853"/>
    <w:rsid w:val="00C63E85"/>
    <w:rsid w:val="00C642D5"/>
    <w:rsid w:val="00C64388"/>
    <w:rsid w:val="00C64EBC"/>
    <w:rsid w:val="00C65A23"/>
    <w:rsid w:val="00C65C57"/>
    <w:rsid w:val="00C66F3B"/>
    <w:rsid w:val="00C67751"/>
    <w:rsid w:val="00C70B52"/>
    <w:rsid w:val="00C718A3"/>
    <w:rsid w:val="00C727E6"/>
    <w:rsid w:val="00C73022"/>
    <w:rsid w:val="00C73031"/>
    <w:rsid w:val="00C73A22"/>
    <w:rsid w:val="00C73F98"/>
    <w:rsid w:val="00C745F3"/>
    <w:rsid w:val="00C74788"/>
    <w:rsid w:val="00C755F3"/>
    <w:rsid w:val="00C76645"/>
    <w:rsid w:val="00C80CF8"/>
    <w:rsid w:val="00C81964"/>
    <w:rsid w:val="00C836AD"/>
    <w:rsid w:val="00C83BCD"/>
    <w:rsid w:val="00C845AA"/>
    <w:rsid w:val="00C84F9E"/>
    <w:rsid w:val="00C852FA"/>
    <w:rsid w:val="00C865B9"/>
    <w:rsid w:val="00C86C20"/>
    <w:rsid w:val="00C870CC"/>
    <w:rsid w:val="00C87949"/>
    <w:rsid w:val="00C907E0"/>
    <w:rsid w:val="00C919AE"/>
    <w:rsid w:val="00C91C69"/>
    <w:rsid w:val="00C928BA"/>
    <w:rsid w:val="00C93304"/>
    <w:rsid w:val="00C933DA"/>
    <w:rsid w:val="00C93949"/>
    <w:rsid w:val="00C946C2"/>
    <w:rsid w:val="00C94816"/>
    <w:rsid w:val="00C95180"/>
    <w:rsid w:val="00C95E9F"/>
    <w:rsid w:val="00C96A83"/>
    <w:rsid w:val="00C96B22"/>
    <w:rsid w:val="00C96FAF"/>
    <w:rsid w:val="00C9735D"/>
    <w:rsid w:val="00C973BD"/>
    <w:rsid w:val="00C97A97"/>
    <w:rsid w:val="00C97EBB"/>
    <w:rsid w:val="00CA0C1A"/>
    <w:rsid w:val="00CA1CC4"/>
    <w:rsid w:val="00CA3E1B"/>
    <w:rsid w:val="00CA4D54"/>
    <w:rsid w:val="00CA554A"/>
    <w:rsid w:val="00CA57EF"/>
    <w:rsid w:val="00CA5EF9"/>
    <w:rsid w:val="00CA6732"/>
    <w:rsid w:val="00CA68EC"/>
    <w:rsid w:val="00CA7185"/>
    <w:rsid w:val="00CA7D83"/>
    <w:rsid w:val="00CB0143"/>
    <w:rsid w:val="00CB07D9"/>
    <w:rsid w:val="00CB19D3"/>
    <w:rsid w:val="00CB2841"/>
    <w:rsid w:val="00CB47E6"/>
    <w:rsid w:val="00CB5006"/>
    <w:rsid w:val="00CB52CD"/>
    <w:rsid w:val="00CB61FA"/>
    <w:rsid w:val="00CB74D1"/>
    <w:rsid w:val="00CB7560"/>
    <w:rsid w:val="00CC1C17"/>
    <w:rsid w:val="00CC21CD"/>
    <w:rsid w:val="00CC2213"/>
    <w:rsid w:val="00CC2B0D"/>
    <w:rsid w:val="00CC2D6F"/>
    <w:rsid w:val="00CC4041"/>
    <w:rsid w:val="00CC59EC"/>
    <w:rsid w:val="00CC6189"/>
    <w:rsid w:val="00CC6367"/>
    <w:rsid w:val="00CC73AC"/>
    <w:rsid w:val="00CD036C"/>
    <w:rsid w:val="00CD13B4"/>
    <w:rsid w:val="00CD1F2D"/>
    <w:rsid w:val="00CD28FB"/>
    <w:rsid w:val="00CD2A78"/>
    <w:rsid w:val="00CD3543"/>
    <w:rsid w:val="00CD43A8"/>
    <w:rsid w:val="00CD4D30"/>
    <w:rsid w:val="00CD4E3A"/>
    <w:rsid w:val="00CD501A"/>
    <w:rsid w:val="00CD5EF4"/>
    <w:rsid w:val="00CD5FDA"/>
    <w:rsid w:val="00CD66C1"/>
    <w:rsid w:val="00CD78BC"/>
    <w:rsid w:val="00CD79AC"/>
    <w:rsid w:val="00CE0727"/>
    <w:rsid w:val="00CE16DA"/>
    <w:rsid w:val="00CE22F9"/>
    <w:rsid w:val="00CE2AB6"/>
    <w:rsid w:val="00CE2E6F"/>
    <w:rsid w:val="00CE33B5"/>
    <w:rsid w:val="00CE3FBC"/>
    <w:rsid w:val="00CE458B"/>
    <w:rsid w:val="00CE4626"/>
    <w:rsid w:val="00CE532A"/>
    <w:rsid w:val="00CE56E3"/>
    <w:rsid w:val="00CE6897"/>
    <w:rsid w:val="00CE7837"/>
    <w:rsid w:val="00CF07F4"/>
    <w:rsid w:val="00CF2D53"/>
    <w:rsid w:val="00CF3B6B"/>
    <w:rsid w:val="00CF47EE"/>
    <w:rsid w:val="00CF77B2"/>
    <w:rsid w:val="00CF7A39"/>
    <w:rsid w:val="00D00666"/>
    <w:rsid w:val="00D01073"/>
    <w:rsid w:val="00D02126"/>
    <w:rsid w:val="00D026E9"/>
    <w:rsid w:val="00D02F33"/>
    <w:rsid w:val="00D0323B"/>
    <w:rsid w:val="00D0374F"/>
    <w:rsid w:val="00D03813"/>
    <w:rsid w:val="00D0399F"/>
    <w:rsid w:val="00D03ADA"/>
    <w:rsid w:val="00D04FE3"/>
    <w:rsid w:val="00D055F2"/>
    <w:rsid w:val="00D05893"/>
    <w:rsid w:val="00D06389"/>
    <w:rsid w:val="00D0655A"/>
    <w:rsid w:val="00D100D6"/>
    <w:rsid w:val="00D10CC6"/>
    <w:rsid w:val="00D110E1"/>
    <w:rsid w:val="00D11B62"/>
    <w:rsid w:val="00D11C8B"/>
    <w:rsid w:val="00D12115"/>
    <w:rsid w:val="00D123F0"/>
    <w:rsid w:val="00D12657"/>
    <w:rsid w:val="00D12CB7"/>
    <w:rsid w:val="00D12F4B"/>
    <w:rsid w:val="00D1361B"/>
    <w:rsid w:val="00D138C4"/>
    <w:rsid w:val="00D1410B"/>
    <w:rsid w:val="00D15395"/>
    <w:rsid w:val="00D1548A"/>
    <w:rsid w:val="00D155C7"/>
    <w:rsid w:val="00D1562F"/>
    <w:rsid w:val="00D15C54"/>
    <w:rsid w:val="00D15DDB"/>
    <w:rsid w:val="00D16044"/>
    <w:rsid w:val="00D16C9C"/>
    <w:rsid w:val="00D17E54"/>
    <w:rsid w:val="00D20F0D"/>
    <w:rsid w:val="00D213DC"/>
    <w:rsid w:val="00D2186F"/>
    <w:rsid w:val="00D2227A"/>
    <w:rsid w:val="00D2229A"/>
    <w:rsid w:val="00D22453"/>
    <w:rsid w:val="00D22576"/>
    <w:rsid w:val="00D228B2"/>
    <w:rsid w:val="00D233CA"/>
    <w:rsid w:val="00D233CC"/>
    <w:rsid w:val="00D239AF"/>
    <w:rsid w:val="00D23DD3"/>
    <w:rsid w:val="00D24A77"/>
    <w:rsid w:val="00D25FE3"/>
    <w:rsid w:val="00D26734"/>
    <w:rsid w:val="00D2695D"/>
    <w:rsid w:val="00D27042"/>
    <w:rsid w:val="00D27051"/>
    <w:rsid w:val="00D27575"/>
    <w:rsid w:val="00D279D4"/>
    <w:rsid w:val="00D302DE"/>
    <w:rsid w:val="00D30A0A"/>
    <w:rsid w:val="00D30A49"/>
    <w:rsid w:val="00D318B3"/>
    <w:rsid w:val="00D32165"/>
    <w:rsid w:val="00D3297E"/>
    <w:rsid w:val="00D335B2"/>
    <w:rsid w:val="00D34754"/>
    <w:rsid w:val="00D34BFF"/>
    <w:rsid w:val="00D3543D"/>
    <w:rsid w:val="00D35DE9"/>
    <w:rsid w:val="00D36F9D"/>
    <w:rsid w:val="00D371E6"/>
    <w:rsid w:val="00D3789D"/>
    <w:rsid w:val="00D37D67"/>
    <w:rsid w:val="00D37E48"/>
    <w:rsid w:val="00D4059E"/>
    <w:rsid w:val="00D4161E"/>
    <w:rsid w:val="00D42246"/>
    <w:rsid w:val="00D423E1"/>
    <w:rsid w:val="00D42844"/>
    <w:rsid w:val="00D42A8C"/>
    <w:rsid w:val="00D433F4"/>
    <w:rsid w:val="00D439FD"/>
    <w:rsid w:val="00D440E0"/>
    <w:rsid w:val="00D45C90"/>
    <w:rsid w:val="00D45E26"/>
    <w:rsid w:val="00D4638F"/>
    <w:rsid w:val="00D464D0"/>
    <w:rsid w:val="00D466BA"/>
    <w:rsid w:val="00D47373"/>
    <w:rsid w:val="00D47638"/>
    <w:rsid w:val="00D506DB"/>
    <w:rsid w:val="00D5177A"/>
    <w:rsid w:val="00D518E0"/>
    <w:rsid w:val="00D52E78"/>
    <w:rsid w:val="00D5402B"/>
    <w:rsid w:val="00D541DE"/>
    <w:rsid w:val="00D54C06"/>
    <w:rsid w:val="00D55774"/>
    <w:rsid w:val="00D55951"/>
    <w:rsid w:val="00D57112"/>
    <w:rsid w:val="00D606E3"/>
    <w:rsid w:val="00D62112"/>
    <w:rsid w:val="00D63B6E"/>
    <w:rsid w:val="00D64FFD"/>
    <w:rsid w:val="00D6546C"/>
    <w:rsid w:val="00D657EC"/>
    <w:rsid w:val="00D658BE"/>
    <w:rsid w:val="00D65E6D"/>
    <w:rsid w:val="00D6699F"/>
    <w:rsid w:val="00D66E74"/>
    <w:rsid w:val="00D67100"/>
    <w:rsid w:val="00D674D6"/>
    <w:rsid w:val="00D70DF2"/>
    <w:rsid w:val="00D712CB"/>
    <w:rsid w:val="00D71C5E"/>
    <w:rsid w:val="00D73EFC"/>
    <w:rsid w:val="00D74159"/>
    <w:rsid w:val="00D745BA"/>
    <w:rsid w:val="00D753BA"/>
    <w:rsid w:val="00D75993"/>
    <w:rsid w:val="00D76345"/>
    <w:rsid w:val="00D7642A"/>
    <w:rsid w:val="00D764EE"/>
    <w:rsid w:val="00D766DB"/>
    <w:rsid w:val="00D778A6"/>
    <w:rsid w:val="00D77AC5"/>
    <w:rsid w:val="00D77C9B"/>
    <w:rsid w:val="00D80354"/>
    <w:rsid w:val="00D80C25"/>
    <w:rsid w:val="00D80C36"/>
    <w:rsid w:val="00D81981"/>
    <w:rsid w:val="00D82214"/>
    <w:rsid w:val="00D835B1"/>
    <w:rsid w:val="00D838B2"/>
    <w:rsid w:val="00D83E6C"/>
    <w:rsid w:val="00D83FE2"/>
    <w:rsid w:val="00D84464"/>
    <w:rsid w:val="00D846ED"/>
    <w:rsid w:val="00D86393"/>
    <w:rsid w:val="00D86457"/>
    <w:rsid w:val="00D86641"/>
    <w:rsid w:val="00D86672"/>
    <w:rsid w:val="00D86980"/>
    <w:rsid w:val="00D86B74"/>
    <w:rsid w:val="00D87122"/>
    <w:rsid w:val="00D87931"/>
    <w:rsid w:val="00D90205"/>
    <w:rsid w:val="00D9087B"/>
    <w:rsid w:val="00D91296"/>
    <w:rsid w:val="00D918A5"/>
    <w:rsid w:val="00D91BDF"/>
    <w:rsid w:val="00D92067"/>
    <w:rsid w:val="00D920D0"/>
    <w:rsid w:val="00D924AC"/>
    <w:rsid w:val="00D92DC8"/>
    <w:rsid w:val="00D930A2"/>
    <w:rsid w:val="00D93744"/>
    <w:rsid w:val="00D93AB2"/>
    <w:rsid w:val="00D94584"/>
    <w:rsid w:val="00D94857"/>
    <w:rsid w:val="00D94F26"/>
    <w:rsid w:val="00D9522C"/>
    <w:rsid w:val="00D95CE9"/>
    <w:rsid w:val="00D95D11"/>
    <w:rsid w:val="00D96CAC"/>
    <w:rsid w:val="00D96E0B"/>
    <w:rsid w:val="00D9793F"/>
    <w:rsid w:val="00DA01E7"/>
    <w:rsid w:val="00DA0557"/>
    <w:rsid w:val="00DA1F04"/>
    <w:rsid w:val="00DA272D"/>
    <w:rsid w:val="00DA279A"/>
    <w:rsid w:val="00DA3171"/>
    <w:rsid w:val="00DA4096"/>
    <w:rsid w:val="00DA501B"/>
    <w:rsid w:val="00DA5C68"/>
    <w:rsid w:val="00DA68BD"/>
    <w:rsid w:val="00DA6F0A"/>
    <w:rsid w:val="00DB176A"/>
    <w:rsid w:val="00DB1BA2"/>
    <w:rsid w:val="00DB1D0E"/>
    <w:rsid w:val="00DB3298"/>
    <w:rsid w:val="00DB349E"/>
    <w:rsid w:val="00DB3DE8"/>
    <w:rsid w:val="00DB3EF1"/>
    <w:rsid w:val="00DB3F95"/>
    <w:rsid w:val="00DB5959"/>
    <w:rsid w:val="00DB5F07"/>
    <w:rsid w:val="00DB61B4"/>
    <w:rsid w:val="00DB6D76"/>
    <w:rsid w:val="00DB7AA5"/>
    <w:rsid w:val="00DB7C37"/>
    <w:rsid w:val="00DB7D34"/>
    <w:rsid w:val="00DC0D0D"/>
    <w:rsid w:val="00DC2A08"/>
    <w:rsid w:val="00DC3200"/>
    <w:rsid w:val="00DC43F6"/>
    <w:rsid w:val="00DC4A73"/>
    <w:rsid w:val="00DC4FAA"/>
    <w:rsid w:val="00DC6193"/>
    <w:rsid w:val="00DC6793"/>
    <w:rsid w:val="00DC6AD6"/>
    <w:rsid w:val="00DC7D2C"/>
    <w:rsid w:val="00DD0404"/>
    <w:rsid w:val="00DD0704"/>
    <w:rsid w:val="00DD2325"/>
    <w:rsid w:val="00DD255A"/>
    <w:rsid w:val="00DD2594"/>
    <w:rsid w:val="00DD2619"/>
    <w:rsid w:val="00DD2AE4"/>
    <w:rsid w:val="00DD2EBA"/>
    <w:rsid w:val="00DD3372"/>
    <w:rsid w:val="00DD3821"/>
    <w:rsid w:val="00DD4EB9"/>
    <w:rsid w:val="00DD511B"/>
    <w:rsid w:val="00DD606D"/>
    <w:rsid w:val="00DD6168"/>
    <w:rsid w:val="00DD6B6C"/>
    <w:rsid w:val="00DD6C89"/>
    <w:rsid w:val="00DD6DF2"/>
    <w:rsid w:val="00DD6F25"/>
    <w:rsid w:val="00DD7424"/>
    <w:rsid w:val="00DE1757"/>
    <w:rsid w:val="00DE1B1F"/>
    <w:rsid w:val="00DE2114"/>
    <w:rsid w:val="00DE2A82"/>
    <w:rsid w:val="00DE2FC4"/>
    <w:rsid w:val="00DE40B7"/>
    <w:rsid w:val="00DE40E9"/>
    <w:rsid w:val="00DE595C"/>
    <w:rsid w:val="00DE5F93"/>
    <w:rsid w:val="00DE751B"/>
    <w:rsid w:val="00DE7581"/>
    <w:rsid w:val="00DF00FD"/>
    <w:rsid w:val="00DF10FF"/>
    <w:rsid w:val="00DF1323"/>
    <w:rsid w:val="00DF1793"/>
    <w:rsid w:val="00DF286C"/>
    <w:rsid w:val="00DF3665"/>
    <w:rsid w:val="00DF3ED4"/>
    <w:rsid w:val="00DF4944"/>
    <w:rsid w:val="00DF59ED"/>
    <w:rsid w:val="00DF5CE2"/>
    <w:rsid w:val="00DF618B"/>
    <w:rsid w:val="00DF627F"/>
    <w:rsid w:val="00DF73D6"/>
    <w:rsid w:val="00DF7636"/>
    <w:rsid w:val="00DF7A0C"/>
    <w:rsid w:val="00E00037"/>
    <w:rsid w:val="00E01605"/>
    <w:rsid w:val="00E017EC"/>
    <w:rsid w:val="00E01F41"/>
    <w:rsid w:val="00E028A1"/>
    <w:rsid w:val="00E03474"/>
    <w:rsid w:val="00E034F8"/>
    <w:rsid w:val="00E036DA"/>
    <w:rsid w:val="00E03F5E"/>
    <w:rsid w:val="00E04B96"/>
    <w:rsid w:val="00E04E77"/>
    <w:rsid w:val="00E0580A"/>
    <w:rsid w:val="00E066D7"/>
    <w:rsid w:val="00E07090"/>
    <w:rsid w:val="00E102E9"/>
    <w:rsid w:val="00E10531"/>
    <w:rsid w:val="00E11149"/>
    <w:rsid w:val="00E1121B"/>
    <w:rsid w:val="00E11ECB"/>
    <w:rsid w:val="00E12006"/>
    <w:rsid w:val="00E12BEC"/>
    <w:rsid w:val="00E144D6"/>
    <w:rsid w:val="00E14856"/>
    <w:rsid w:val="00E15A73"/>
    <w:rsid w:val="00E16660"/>
    <w:rsid w:val="00E16C9F"/>
    <w:rsid w:val="00E16CBF"/>
    <w:rsid w:val="00E172A0"/>
    <w:rsid w:val="00E2042C"/>
    <w:rsid w:val="00E206CC"/>
    <w:rsid w:val="00E20DB8"/>
    <w:rsid w:val="00E212CB"/>
    <w:rsid w:val="00E21A78"/>
    <w:rsid w:val="00E21C06"/>
    <w:rsid w:val="00E22ECB"/>
    <w:rsid w:val="00E22FF1"/>
    <w:rsid w:val="00E231F6"/>
    <w:rsid w:val="00E23604"/>
    <w:rsid w:val="00E2478A"/>
    <w:rsid w:val="00E2480F"/>
    <w:rsid w:val="00E24D85"/>
    <w:rsid w:val="00E251EF"/>
    <w:rsid w:val="00E25A86"/>
    <w:rsid w:val="00E25D86"/>
    <w:rsid w:val="00E26006"/>
    <w:rsid w:val="00E2667C"/>
    <w:rsid w:val="00E26774"/>
    <w:rsid w:val="00E26C6B"/>
    <w:rsid w:val="00E277C9"/>
    <w:rsid w:val="00E27CEA"/>
    <w:rsid w:val="00E30C16"/>
    <w:rsid w:val="00E30EC9"/>
    <w:rsid w:val="00E311B2"/>
    <w:rsid w:val="00E3163D"/>
    <w:rsid w:val="00E31E6E"/>
    <w:rsid w:val="00E32127"/>
    <w:rsid w:val="00E32C84"/>
    <w:rsid w:val="00E33C6F"/>
    <w:rsid w:val="00E35034"/>
    <w:rsid w:val="00E35E32"/>
    <w:rsid w:val="00E36078"/>
    <w:rsid w:val="00E36593"/>
    <w:rsid w:val="00E36BDD"/>
    <w:rsid w:val="00E36F41"/>
    <w:rsid w:val="00E378F7"/>
    <w:rsid w:val="00E37FF9"/>
    <w:rsid w:val="00E401DB"/>
    <w:rsid w:val="00E4074A"/>
    <w:rsid w:val="00E40767"/>
    <w:rsid w:val="00E40946"/>
    <w:rsid w:val="00E415A2"/>
    <w:rsid w:val="00E42A69"/>
    <w:rsid w:val="00E42DE3"/>
    <w:rsid w:val="00E4313D"/>
    <w:rsid w:val="00E4409B"/>
    <w:rsid w:val="00E44D52"/>
    <w:rsid w:val="00E45B7E"/>
    <w:rsid w:val="00E460BD"/>
    <w:rsid w:val="00E46271"/>
    <w:rsid w:val="00E4647D"/>
    <w:rsid w:val="00E46931"/>
    <w:rsid w:val="00E46D65"/>
    <w:rsid w:val="00E46DBF"/>
    <w:rsid w:val="00E474BC"/>
    <w:rsid w:val="00E47766"/>
    <w:rsid w:val="00E5002A"/>
    <w:rsid w:val="00E50552"/>
    <w:rsid w:val="00E50FCD"/>
    <w:rsid w:val="00E51070"/>
    <w:rsid w:val="00E5121C"/>
    <w:rsid w:val="00E51E8B"/>
    <w:rsid w:val="00E520C9"/>
    <w:rsid w:val="00E529A7"/>
    <w:rsid w:val="00E530C4"/>
    <w:rsid w:val="00E54896"/>
    <w:rsid w:val="00E558A0"/>
    <w:rsid w:val="00E57A38"/>
    <w:rsid w:val="00E61F4A"/>
    <w:rsid w:val="00E62C62"/>
    <w:rsid w:val="00E62D71"/>
    <w:rsid w:val="00E63CEE"/>
    <w:rsid w:val="00E64354"/>
    <w:rsid w:val="00E66F2C"/>
    <w:rsid w:val="00E67023"/>
    <w:rsid w:val="00E674DE"/>
    <w:rsid w:val="00E67830"/>
    <w:rsid w:val="00E7073A"/>
    <w:rsid w:val="00E70C1C"/>
    <w:rsid w:val="00E70D4A"/>
    <w:rsid w:val="00E70F2B"/>
    <w:rsid w:val="00E7145E"/>
    <w:rsid w:val="00E71F45"/>
    <w:rsid w:val="00E7218E"/>
    <w:rsid w:val="00E7246B"/>
    <w:rsid w:val="00E7352A"/>
    <w:rsid w:val="00E7405C"/>
    <w:rsid w:val="00E74892"/>
    <w:rsid w:val="00E74B58"/>
    <w:rsid w:val="00E756E0"/>
    <w:rsid w:val="00E7594B"/>
    <w:rsid w:val="00E76CA0"/>
    <w:rsid w:val="00E77DB0"/>
    <w:rsid w:val="00E8051D"/>
    <w:rsid w:val="00E808E4"/>
    <w:rsid w:val="00E8152E"/>
    <w:rsid w:val="00E817AE"/>
    <w:rsid w:val="00E81D64"/>
    <w:rsid w:val="00E8286F"/>
    <w:rsid w:val="00E829E0"/>
    <w:rsid w:val="00E83227"/>
    <w:rsid w:val="00E8379F"/>
    <w:rsid w:val="00E84896"/>
    <w:rsid w:val="00E853B6"/>
    <w:rsid w:val="00E86353"/>
    <w:rsid w:val="00E866F5"/>
    <w:rsid w:val="00E86F5E"/>
    <w:rsid w:val="00E90FA2"/>
    <w:rsid w:val="00E90FB4"/>
    <w:rsid w:val="00E91642"/>
    <w:rsid w:val="00E922C0"/>
    <w:rsid w:val="00E926E0"/>
    <w:rsid w:val="00E93603"/>
    <w:rsid w:val="00E93D77"/>
    <w:rsid w:val="00E94A67"/>
    <w:rsid w:val="00E95BB0"/>
    <w:rsid w:val="00E95D4D"/>
    <w:rsid w:val="00E96379"/>
    <w:rsid w:val="00E9651C"/>
    <w:rsid w:val="00E977F1"/>
    <w:rsid w:val="00E97CD3"/>
    <w:rsid w:val="00E97D76"/>
    <w:rsid w:val="00EA081B"/>
    <w:rsid w:val="00EA0C9E"/>
    <w:rsid w:val="00EA2098"/>
    <w:rsid w:val="00EA29BE"/>
    <w:rsid w:val="00EA34F4"/>
    <w:rsid w:val="00EA36C3"/>
    <w:rsid w:val="00EA3E5A"/>
    <w:rsid w:val="00EA415D"/>
    <w:rsid w:val="00EA4B6F"/>
    <w:rsid w:val="00EA4CEB"/>
    <w:rsid w:val="00EA5794"/>
    <w:rsid w:val="00EA6464"/>
    <w:rsid w:val="00EA79C9"/>
    <w:rsid w:val="00EB019A"/>
    <w:rsid w:val="00EB104B"/>
    <w:rsid w:val="00EB1072"/>
    <w:rsid w:val="00EB34EB"/>
    <w:rsid w:val="00EB3D7F"/>
    <w:rsid w:val="00EB3F55"/>
    <w:rsid w:val="00EB4812"/>
    <w:rsid w:val="00EB625E"/>
    <w:rsid w:val="00EB62C7"/>
    <w:rsid w:val="00EB6396"/>
    <w:rsid w:val="00EB763A"/>
    <w:rsid w:val="00EB7668"/>
    <w:rsid w:val="00EB7919"/>
    <w:rsid w:val="00EB7A4D"/>
    <w:rsid w:val="00EB7D2C"/>
    <w:rsid w:val="00EC35A5"/>
    <w:rsid w:val="00EC3B4D"/>
    <w:rsid w:val="00EC3DA2"/>
    <w:rsid w:val="00EC3FA4"/>
    <w:rsid w:val="00EC4BB8"/>
    <w:rsid w:val="00EC5D82"/>
    <w:rsid w:val="00EC7E8D"/>
    <w:rsid w:val="00ED013E"/>
    <w:rsid w:val="00ED0A79"/>
    <w:rsid w:val="00ED0B50"/>
    <w:rsid w:val="00ED158D"/>
    <w:rsid w:val="00ED193F"/>
    <w:rsid w:val="00ED22F4"/>
    <w:rsid w:val="00ED4B1B"/>
    <w:rsid w:val="00ED4DAD"/>
    <w:rsid w:val="00ED546C"/>
    <w:rsid w:val="00ED58C0"/>
    <w:rsid w:val="00ED5AE0"/>
    <w:rsid w:val="00ED61C3"/>
    <w:rsid w:val="00ED61EB"/>
    <w:rsid w:val="00ED6901"/>
    <w:rsid w:val="00ED76B0"/>
    <w:rsid w:val="00ED76F5"/>
    <w:rsid w:val="00ED7CB6"/>
    <w:rsid w:val="00EE0836"/>
    <w:rsid w:val="00EE09D0"/>
    <w:rsid w:val="00EE0A58"/>
    <w:rsid w:val="00EE0AC5"/>
    <w:rsid w:val="00EE162E"/>
    <w:rsid w:val="00EE17C2"/>
    <w:rsid w:val="00EE2182"/>
    <w:rsid w:val="00EE289B"/>
    <w:rsid w:val="00EE2978"/>
    <w:rsid w:val="00EE3598"/>
    <w:rsid w:val="00EE3E0E"/>
    <w:rsid w:val="00EE46E7"/>
    <w:rsid w:val="00EE50A1"/>
    <w:rsid w:val="00EE761A"/>
    <w:rsid w:val="00EE769D"/>
    <w:rsid w:val="00EE7A0C"/>
    <w:rsid w:val="00EE7DE6"/>
    <w:rsid w:val="00EF053C"/>
    <w:rsid w:val="00EF1365"/>
    <w:rsid w:val="00EF16B5"/>
    <w:rsid w:val="00EF293B"/>
    <w:rsid w:val="00EF31CE"/>
    <w:rsid w:val="00EF3E10"/>
    <w:rsid w:val="00EF4BC7"/>
    <w:rsid w:val="00EF56F7"/>
    <w:rsid w:val="00EF579B"/>
    <w:rsid w:val="00EF6E61"/>
    <w:rsid w:val="00EF762F"/>
    <w:rsid w:val="00F0000A"/>
    <w:rsid w:val="00F0005B"/>
    <w:rsid w:val="00F000FF"/>
    <w:rsid w:val="00F002A4"/>
    <w:rsid w:val="00F01235"/>
    <w:rsid w:val="00F01546"/>
    <w:rsid w:val="00F01B9C"/>
    <w:rsid w:val="00F0235E"/>
    <w:rsid w:val="00F02630"/>
    <w:rsid w:val="00F04580"/>
    <w:rsid w:val="00F0481A"/>
    <w:rsid w:val="00F04C0E"/>
    <w:rsid w:val="00F05B65"/>
    <w:rsid w:val="00F05CF2"/>
    <w:rsid w:val="00F0607B"/>
    <w:rsid w:val="00F060FB"/>
    <w:rsid w:val="00F064F4"/>
    <w:rsid w:val="00F06FEE"/>
    <w:rsid w:val="00F07412"/>
    <w:rsid w:val="00F07438"/>
    <w:rsid w:val="00F10467"/>
    <w:rsid w:val="00F1058B"/>
    <w:rsid w:val="00F11866"/>
    <w:rsid w:val="00F12441"/>
    <w:rsid w:val="00F13DFE"/>
    <w:rsid w:val="00F15FE1"/>
    <w:rsid w:val="00F1640C"/>
    <w:rsid w:val="00F17DE7"/>
    <w:rsid w:val="00F2005A"/>
    <w:rsid w:val="00F201BC"/>
    <w:rsid w:val="00F21067"/>
    <w:rsid w:val="00F21285"/>
    <w:rsid w:val="00F21C10"/>
    <w:rsid w:val="00F22E53"/>
    <w:rsid w:val="00F2345F"/>
    <w:rsid w:val="00F237D6"/>
    <w:rsid w:val="00F241A7"/>
    <w:rsid w:val="00F25564"/>
    <w:rsid w:val="00F2593E"/>
    <w:rsid w:val="00F2661C"/>
    <w:rsid w:val="00F26CF0"/>
    <w:rsid w:val="00F270DF"/>
    <w:rsid w:val="00F27B71"/>
    <w:rsid w:val="00F3046D"/>
    <w:rsid w:val="00F30C0A"/>
    <w:rsid w:val="00F31789"/>
    <w:rsid w:val="00F31A89"/>
    <w:rsid w:val="00F31BE5"/>
    <w:rsid w:val="00F3242A"/>
    <w:rsid w:val="00F3322F"/>
    <w:rsid w:val="00F3354F"/>
    <w:rsid w:val="00F33BF7"/>
    <w:rsid w:val="00F3435A"/>
    <w:rsid w:val="00F34B75"/>
    <w:rsid w:val="00F3521F"/>
    <w:rsid w:val="00F359FB"/>
    <w:rsid w:val="00F35BB7"/>
    <w:rsid w:val="00F35FEA"/>
    <w:rsid w:val="00F3688F"/>
    <w:rsid w:val="00F36A33"/>
    <w:rsid w:val="00F36AD4"/>
    <w:rsid w:val="00F36EB4"/>
    <w:rsid w:val="00F36FEA"/>
    <w:rsid w:val="00F37361"/>
    <w:rsid w:val="00F378CE"/>
    <w:rsid w:val="00F402B7"/>
    <w:rsid w:val="00F403A2"/>
    <w:rsid w:val="00F40416"/>
    <w:rsid w:val="00F414D2"/>
    <w:rsid w:val="00F42B18"/>
    <w:rsid w:val="00F42FB8"/>
    <w:rsid w:val="00F43CFE"/>
    <w:rsid w:val="00F449C7"/>
    <w:rsid w:val="00F4582D"/>
    <w:rsid w:val="00F46375"/>
    <w:rsid w:val="00F46687"/>
    <w:rsid w:val="00F46A02"/>
    <w:rsid w:val="00F46A18"/>
    <w:rsid w:val="00F478C3"/>
    <w:rsid w:val="00F5050C"/>
    <w:rsid w:val="00F5289A"/>
    <w:rsid w:val="00F53BE4"/>
    <w:rsid w:val="00F5402D"/>
    <w:rsid w:val="00F54317"/>
    <w:rsid w:val="00F56693"/>
    <w:rsid w:val="00F57554"/>
    <w:rsid w:val="00F602E8"/>
    <w:rsid w:val="00F6088A"/>
    <w:rsid w:val="00F60ECA"/>
    <w:rsid w:val="00F60FD2"/>
    <w:rsid w:val="00F615AD"/>
    <w:rsid w:val="00F61EF6"/>
    <w:rsid w:val="00F62399"/>
    <w:rsid w:val="00F62423"/>
    <w:rsid w:val="00F646B1"/>
    <w:rsid w:val="00F65B9A"/>
    <w:rsid w:val="00F66B7F"/>
    <w:rsid w:val="00F676DA"/>
    <w:rsid w:val="00F67754"/>
    <w:rsid w:val="00F75176"/>
    <w:rsid w:val="00F77032"/>
    <w:rsid w:val="00F80A0D"/>
    <w:rsid w:val="00F81AE8"/>
    <w:rsid w:val="00F8248C"/>
    <w:rsid w:val="00F82685"/>
    <w:rsid w:val="00F8270B"/>
    <w:rsid w:val="00F82BE6"/>
    <w:rsid w:val="00F832A8"/>
    <w:rsid w:val="00F83507"/>
    <w:rsid w:val="00F83CAD"/>
    <w:rsid w:val="00F855A4"/>
    <w:rsid w:val="00F85A22"/>
    <w:rsid w:val="00F85AD8"/>
    <w:rsid w:val="00F85AFF"/>
    <w:rsid w:val="00F866AB"/>
    <w:rsid w:val="00F8742B"/>
    <w:rsid w:val="00F875B8"/>
    <w:rsid w:val="00F87BC6"/>
    <w:rsid w:val="00F901C8"/>
    <w:rsid w:val="00F92020"/>
    <w:rsid w:val="00F921DC"/>
    <w:rsid w:val="00F931DD"/>
    <w:rsid w:val="00F93EB1"/>
    <w:rsid w:val="00F940C8"/>
    <w:rsid w:val="00F9476E"/>
    <w:rsid w:val="00F95060"/>
    <w:rsid w:val="00F95355"/>
    <w:rsid w:val="00F95C81"/>
    <w:rsid w:val="00F96635"/>
    <w:rsid w:val="00F969FA"/>
    <w:rsid w:val="00F96F3E"/>
    <w:rsid w:val="00F9713E"/>
    <w:rsid w:val="00F97286"/>
    <w:rsid w:val="00F97864"/>
    <w:rsid w:val="00F97F41"/>
    <w:rsid w:val="00FA030D"/>
    <w:rsid w:val="00FA044A"/>
    <w:rsid w:val="00FA05B9"/>
    <w:rsid w:val="00FA128C"/>
    <w:rsid w:val="00FA1B5B"/>
    <w:rsid w:val="00FA24B3"/>
    <w:rsid w:val="00FA290E"/>
    <w:rsid w:val="00FA4C12"/>
    <w:rsid w:val="00FA5E16"/>
    <w:rsid w:val="00FA5F72"/>
    <w:rsid w:val="00FA6325"/>
    <w:rsid w:val="00FA6E1B"/>
    <w:rsid w:val="00FA6FD0"/>
    <w:rsid w:val="00FA772C"/>
    <w:rsid w:val="00FA7AEF"/>
    <w:rsid w:val="00FB2B82"/>
    <w:rsid w:val="00FB2B87"/>
    <w:rsid w:val="00FB2F49"/>
    <w:rsid w:val="00FB33D6"/>
    <w:rsid w:val="00FB3B69"/>
    <w:rsid w:val="00FB4EB1"/>
    <w:rsid w:val="00FB50EC"/>
    <w:rsid w:val="00FB6C8F"/>
    <w:rsid w:val="00FB76B3"/>
    <w:rsid w:val="00FC039F"/>
    <w:rsid w:val="00FC1008"/>
    <w:rsid w:val="00FC224D"/>
    <w:rsid w:val="00FC3D81"/>
    <w:rsid w:val="00FC3F8C"/>
    <w:rsid w:val="00FC4409"/>
    <w:rsid w:val="00FC471E"/>
    <w:rsid w:val="00FC50E8"/>
    <w:rsid w:val="00FC5E3E"/>
    <w:rsid w:val="00FC6927"/>
    <w:rsid w:val="00FC6E03"/>
    <w:rsid w:val="00FC735E"/>
    <w:rsid w:val="00FC7476"/>
    <w:rsid w:val="00FC7850"/>
    <w:rsid w:val="00FC7AA6"/>
    <w:rsid w:val="00FD03BE"/>
    <w:rsid w:val="00FD0C9F"/>
    <w:rsid w:val="00FD1B34"/>
    <w:rsid w:val="00FD273D"/>
    <w:rsid w:val="00FD2A72"/>
    <w:rsid w:val="00FD2BF9"/>
    <w:rsid w:val="00FD2C2B"/>
    <w:rsid w:val="00FD2E4D"/>
    <w:rsid w:val="00FD3EE4"/>
    <w:rsid w:val="00FD3EF9"/>
    <w:rsid w:val="00FD422C"/>
    <w:rsid w:val="00FD459D"/>
    <w:rsid w:val="00FD4D9F"/>
    <w:rsid w:val="00FD5030"/>
    <w:rsid w:val="00FD5A03"/>
    <w:rsid w:val="00FD7886"/>
    <w:rsid w:val="00FD7F66"/>
    <w:rsid w:val="00FD7F95"/>
    <w:rsid w:val="00FE0A09"/>
    <w:rsid w:val="00FE1AA0"/>
    <w:rsid w:val="00FE1AE1"/>
    <w:rsid w:val="00FE1C5B"/>
    <w:rsid w:val="00FE228A"/>
    <w:rsid w:val="00FE36DA"/>
    <w:rsid w:val="00FE3B58"/>
    <w:rsid w:val="00FE3D5D"/>
    <w:rsid w:val="00FE417D"/>
    <w:rsid w:val="00FE57BB"/>
    <w:rsid w:val="00FE7764"/>
    <w:rsid w:val="00FE7C5E"/>
    <w:rsid w:val="00FE7FC9"/>
    <w:rsid w:val="00FF024C"/>
    <w:rsid w:val="00FF07F4"/>
    <w:rsid w:val="00FF1D79"/>
    <w:rsid w:val="00FF1F0F"/>
    <w:rsid w:val="00FF200D"/>
    <w:rsid w:val="00FF3685"/>
    <w:rsid w:val="00FF4165"/>
    <w:rsid w:val="00FF4A1F"/>
    <w:rsid w:val="00FF596F"/>
    <w:rsid w:val="00FF6725"/>
    <w:rsid w:val="00FF67E2"/>
    <w:rsid w:val="00FF6A22"/>
    <w:rsid w:val="00FF730E"/>
    <w:rsid w:val="00FF76E7"/>
    <w:rsid w:val="00FF7A1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1FBE"/>
    <w:rPr>
      <w:sz w:val="26"/>
      <w:shd w:val="clear" w:color="auto" w:fill="FFFFFF"/>
    </w:rPr>
  </w:style>
  <w:style w:type="character" w:customStyle="1" w:styleId="CharStyle12">
    <w:name w:val="Char Style 12"/>
    <w:uiPriority w:val="99"/>
    <w:rsid w:val="002D1FBE"/>
    <w:rPr>
      <w:spacing w:val="50"/>
      <w:sz w:val="26"/>
      <w:u w:val="none"/>
    </w:rPr>
  </w:style>
  <w:style w:type="paragraph" w:customStyle="1" w:styleId="Style10">
    <w:name w:val="Style 10"/>
    <w:basedOn w:val="a"/>
    <w:link w:val="CharStyle11"/>
    <w:uiPriority w:val="99"/>
    <w:rsid w:val="002D1FB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7">
    <w:name w:val="Char Style 7"/>
    <w:link w:val="Style6"/>
    <w:uiPriority w:val="99"/>
    <w:locked/>
    <w:rsid w:val="002D1FBE"/>
    <w:rPr>
      <w:spacing w:val="210"/>
      <w:sz w:val="58"/>
      <w:shd w:val="clear" w:color="auto" w:fill="FFFFFF"/>
    </w:rPr>
  </w:style>
  <w:style w:type="character" w:customStyle="1" w:styleId="CharStyle21">
    <w:name w:val="Char Style 21"/>
    <w:uiPriority w:val="99"/>
    <w:rsid w:val="002D1FBE"/>
    <w:rPr>
      <w:b/>
      <w:sz w:val="24"/>
      <w:u w:val="none"/>
    </w:rPr>
  </w:style>
  <w:style w:type="paragraph" w:customStyle="1" w:styleId="Style6">
    <w:name w:val="Style 6"/>
    <w:basedOn w:val="a"/>
    <w:link w:val="CharStyle7"/>
    <w:uiPriority w:val="99"/>
    <w:rsid w:val="002D1FBE"/>
    <w:pPr>
      <w:shd w:val="clear" w:color="auto" w:fill="FFFFFF"/>
      <w:spacing w:before="480" w:after="480" w:line="240" w:lineRule="atLeast"/>
      <w:outlineLvl w:val="0"/>
    </w:pPr>
    <w:rPr>
      <w:rFonts w:asciiTheme="minorHAnsi" w:eastAsiaTheme="minorHAnsi" w:hAnsiTheme="minorHAnsi" w:cstheme="minorBidi"/>
      <w:color w:val="auto"/>
      <w:spacing w:val="210"/>
      <w:sz w:val="58"/>
      <w:szCs w:val="22"/>
      <w:lang w:eastAsia="en-US"/>
    </w:rPr>
  </w:style>
  <w:style w:type="character" w:customStyle="1" w:styleId="CharStyle26">
    <w:name w:val="Char Style 26"/>
    <w:uiPriority w:val="99"/>
    <w:rsid w:val="00D17E54"/>
    <w:rPr>
      <w:sz w:val="2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A57E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A57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A57E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A57E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A57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A57EF"/>
    <w:rPr>
      <w:vertAlign w:val="superscript"/>
    </w:rPr>
  </w:style>
  <w:style w:type="paragraph" w:customStyle="1" w:styleId="ConsPlusTitle">
    <w:name w:val="ConsPlusTitle"/>
    <w:rsid w:val="0064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1FBE"/>
    <w:rPr>
      <w:sz w:val="26"/>
      <w:shd w:val="clear" w:color="auto" w:fill="FFFFFF"/>
    </w:rPr>
  </w:style>
  <w:style w:type="character" w:customStyle="1" w:styleId="CharStyle12">
    <w:name w:val="Char Style 12"/>
    <w:uiPriority w:val="99"/>
    <w:rsid w:val="002D1FBE"/>
    <w:rPr>
      <w:spacing w:val="50"/>
      <w:sz w:val="26"/>
      <w:u w:val="none"/>
    </w:rPr>
  </w:style>
  <w:style w:type="paragraph" w:customStyle="1" w:styleId="Style10">
    <w:name w:val="Style 10"/>
    <w:basedOn w:val="a"/>
    <w:link w:val="CharStyle11"/>
    <w:uiPriority w:val="99"/>
    <w:rsid w:val="002D1FB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7">
    <w:name w:val="Char Style 7"/>
    <w:link w:val="Style6"/>
    <w:uiPriority w:val="99"/>
    <w:locked/>
    <w:rsid w:val="002D1FBE"/>
    <w:rPr>
      <w:spacing w:val="210"/>
      <w:sz w:val="58"/>
      <w:shd w:val="clear" w:color="auto" w:fill="FFFFFF"/>
    </w:rPr>
  </w:style>
  <w:style w:type="character" w:customStyle="1" w:styleId="CharStyle21">
    <w:name w:val="Char Style 21"/>
    <w:uiPriority w:val="99"/>
    <w:rsid w:val="002D1FBE"/>
    <w:rPr>
      <w:b/>
      <w:sz w:val="24"/>
      <w:u w:val="none"/>
    </w:rPr>
  </w:style>
  <w:style w:type="paragraph" w:customStyle="1" w:styleId="Style6">
    <w:name w:val="Style 6"/>
    <w:basedOn w:val="a"/>
    <w:link w:val="CharStyle7"/>
    <w:uiPriority w:val="99"/>
    <w:rsid w:val="002D1FBE"/>
    <w:pPr>
      <w:shd w:val="clear" w:color="auto" w:fill="FFFFFF"/>
      <w:spacing w:before="480" w:after="480" w:line="240" w:lineRule="atLeast"/>
      <w:outlineLvl w:val="0"/>
    </w:pPr>
    <w:rPr>
      <w:rFonts w:asciiTheme="minorHAnsi" w:eastAsiaTheme="minorHAnsi" w:hAnsiTheme="minorHAnsi" w:cstheme="minorBidi"/>
      <w:color w:val="auto"/>
      <w:spacing w:val="210"/>
      <w:sz w:val="58"/>
      <w:szCs w:val="22"/>
      <w:lang w:eastAsia="en-US"/>
    </w:rPr>
  </w:style>
  <w:style w:type="character" w:customStyle="1" w:styleId="CharStyle26">
    <w:name w:val="Char Style 26"/>
    <w:uiPriority w:val="99"/>
    <w:rsid w:val="00D17E54"/>
    <w:rPr>
      <w:sz w:val="2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A57E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A57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A57E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A57E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A57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A57EF"/>
    <w:rPr>
      <w:vertAlign w:val="superscript"/>
    </w:rPr>
  </w:style>
  <w:style w:type="paragraph" w:customStyle="1" w:styleId="ConsPlusTitle">
    <w:name w:val="ConsPlusTitle"/>
    <w:rsid w:val="0064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C10-0F96-4109-83F7-6738FD22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БЕГИШЕВА ИРИНА СЕРГЕЕВНА</dc:creator>
  <cp:lastModifiedBy>АНТОНОВА СВЕТЛАНА</cp:lastModifiedBy>
  <cp:revision>2</cp:revision>
  <cp:lastPrinted>2017-04-11T09:40:00Z</cp:lastPrinted>
  <dcterms:created xsi:type="dcterms:W3CDTF">2020-07-16T09:19:00Z</dcterms:created>
  <dcterms:modified xsi:type="dcterms:W3CDTF">2020-07-16T09:19:00Z</dcterms:modified>
</cp:coreProperties>
</file>