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5C2" w:rsidRPr="003015C2" w:rsidRDefault="003015C2" w:rsidP="00AA068E">
      <w:pPr>
        <w:widowControl/>
        <w:jc w:val="center"/>
        <w:rPr>
          <w:rStyle w:val="CharStyle11"/>
          <w:rFonts w:eastAsiaTheme="minorHAnsi"/>
          <w:color w:val="auto"/>
          <w:sz w:val="28"/>
          <w:szCs w:val="28"/>
          <w:lang w:eastAsia="en-US"/>
        </w:rPr>
      </w:pPr>
      <w:r>
        <w:rPr>
          <w:rStyle w:val="CharStyle11"/>
          <w:rFonts w:eastAsiaTheme="minorHAnsi"/>
          <w:color w:val="auto"/>
          <w:sz w:val="28"/>
          <w:szCs w:val="28"/>
          <w:lang w:eastAsia="en-US"/>
        </w:rPr>
        <w:t>Пояснительная записка к проекту приказа</w:t>
      </w:r>
      <w:r>
        <w:rPr>
          <w:rStyle w:val="CharStyle11"/>
          <w:rFonts w:eastAsiaTheme="minorHAnsi"/>
          <w:color w:val="auto"/>
          <w:sz w:val="28"/>
          <w:szCs w:val="28"/>
          <w:lang w:eastAsia="en-US"/>
        </w:rPr>
        <w:br/>
        <w:t>Министерства финансов Российской Федерации</w:t>
      </w:r>
      <w:r>
        <w:rPr>
          <w:rStyle w:val="CharStyle11"/>
          <w:rFonts w:eastAsiaTheme="minorHAnsi"/>
          <w:color w:val="auto"/>
          <w:sz w:val="28"/>
          <w:szCs w:val="28"/>
          <w:lang w:eastAsia="en-US"/>
        </w:rPr>
        <w:br/>
        <w:t>«</w:t>
      </w:r>
      <w:r w:rsidR="00AA068E">
        <w:rPr>
          <w:sz w:val="28"/>
          <w:szCs w:val="28"/>
        </w:rPr>
        <w:t xml:space="preserve">О внесении изменения в приказ Министерства финансов Российской </w:t>
      </w:r>
      <w:r w:rsidR="00AA068E">
        <w:rPr>
          <w:sz w:val="28"/>
          <w:szCs w:val="28"/>
        </w:rPr>
        <w:br/>
      </w:r>
      <w:r w:rsidR="00AA068E">
        <w:rPr>
          <w:sz w:val="28"/>
          <w:szCs w:val="28"/>
        </w:rPr>
        <w:t xml:space="preserve">Федерации от 25 сентября 2020 г. № 214н «Об утверждении показателей </w:t>
      </w:r>
      <w:r w:rsidR="00AA068E">
        <w:rPr>
          <w:sz w:val="28"/>
          <w:szCs w:val="28"/>
        </w:rPr>
        <w:br/>
        <w:t xml:space="preserve">эффективности деятельности федеральных казенных учреждений </w:t>
      </w:r>
      <w:r w:rsidR="00AA068E">
        <w:rPr>
          <w:sz w:val="28"/>
          <w:szCs w:val="28"/>
        </w:rPr>
        <w:br/>
        <w:t xml:space="preserve">и федеральных государственных бюджетных учреждений, </w:t>
      </w:r>
      <w:r w:rsidR="00AA068E">
        <w:rPr>
          <w:sz w:val="28"/>
          <w:szCs w:val="28"/>
        </w:rPr>
        <w:br/>
        <w:t xml:space="preserve">находящихся в ведении Министерства финансов </w:t>
      </w:r>
      <w:r w:rsidR="00AA068E">
        <w:rPr>
          <w:sz w:val="28"/>
          <w:szCs w:val="28"/>
        </w:rPr>
        <w:br/>
        <w:t>Российской Федерации, и работы их руководителей</w:t>
      </w:r>
      <w:r w:rsidRPr="003015C2">
        <w:rPr>
          <w:rStyle w:val="CharStyle11"/>
          <w:rFonts w:eastAsiaTheme="minorHAnsi"/>
          <w:color w:val="auto"/>
          <w:sz w:val="28"/>
          <w:szCs w:val="28"/>
          <w:lang w:eastAsia="en-US"/>
        </w:rPr>
        <w:t>»</w:t>
      </w:r>
    </w:p>
    <w:p w:rsidR="003015C2" w:rsidRDefault="003015C2" w:rsidP="00DF7636">
      <w:pPr>
        <w:widowControl/>
        <w:spacing w:line="276" w:lineRule="auto"/>
        <w:rPr>
          <w:rStyle w:val="CharStyle11"/>
          <w:rFonts w:eastAsiaTheme="minorHAnsi"/>
          <w:color w:val="auto"/>
          <w:sz w:val="28"/>
          <w:szCs w:val="28"/>
          <w:lang w:eastAsia="en-US"/>
        </w:rPr>
      </w:pPr>
    </w:p>
    <w:p w:rsidR="003015C2" w:rsidRDefault="003015C2" w:rsidP="00DF7636">
      <w:pPr>
        <w:widowControl/>
        <w:spacing w:line="276" w:lineRule="auto"/>
        <w:rPr>
          <w:rStyle w:val="CharStyle11"/>
          <w:rFonts w:eastAsiaTheme="minorHAnsi"/>
          <w:color w:val="auto"/>
          <w:sz w:val="28"/>
          <w:szCs w:val="28"/>
          <w:lang w:eastAsia="en-US"/>
        </w:rPr>
      </w:pPr>
    </w:p>
    <w:p w:rsidR="00AA068E" w:rsidRDefault="00124E7A" w:rsidP="00AA068E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Проект</w:t>
      </w:r>
      <w:r w:rsidR="0099534E">
        <w:rPr>
          <w:rFonts w:ascii="Times New Roman" w:hAnsi="Times New Roman" w:cs="Times New Roman"/>
          <w:b w:val="0"/>
          <w:sz w:val="28"/>
          <w:szCs w:val="28"/>
        </w:rPr>
        <w:t>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приказ</w:t>
      </w:r>
      <w:r w:rsidR="0099534E">
        <w:rPr>
          <w:rFonts w:ascii="Times New Roman" w:hAnsi="Times New Roman" w:cs="Times New Roman"/>
          <w:b w:val="0"/>
          <w:sz w:val="28"/>
          <w:szCs w:val="28"/>
        </w:rPr>
        <w:t>а</w:t>
      </w:r>
      <w:r w:rsidR="0099534E" w:rsidRPr="0099534E">
        <w:t xml:space="preserve"> </w:t>
      </w:r>
      <w:r w:rsidR="0099534E" w:rsidRPr="0099534E">
        <w:rPr>
          <w:rFonts w:ascii="Times New Roman" w:hAnsi="Times New Roman" w:cs="Times New Roman"/>
          <w:b w:val="0"/>
          <w:sz w:val="28"/>
          <w:szCs w:val="28"/>
        </w:rPr>
        <w:t>Министерства финансов Российской Федерации</w:t>
      </w:r>
      <w:r w:rsidR="00AA06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A068E">
        <w:rPr>
          <w:rFonts w:ascii="Times New Roman" w:hAnsi="Times New Roman" w:cs="Times New Roman"/>
          <w:b w:val="0"/>
          <w:sz w:val="28"/>
          <w:szCs w:val="28"/>
        </w:rPr>
        <w:br/>
      </w:r>
      <w:r w:rsidR="00AA068E" w:rsidRPr="00AA068E">
        <w:rPr>
          <w:rStyle w:val="CharStyle11"/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«</w:t>
      </w:r>
      <w:r w:rsidR="00AA068E" w:rsidRPr="00AA068E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изменения в приказ Министерства финансов Российской </w:t>
      </w:r>
      <w:r w:rsidR="00AA068E" w:rsidRPr="00AA068E">
        <w:rPr>
          <w:rFonts w:ascii="Times New Roman" w:hAnsi="Times New Roman" w:cs="Times New Roman"/>
          <w:b w:val="0"/>
          <w:sz w:val="28"/>
          <w:szCs w:val="28"/>
        </w:rPr>
        <w:br/>
        <w:t xml:space="preserve">Федерации от 25 сентября 2020 г. № 214н «Об утверждении показателей </w:t>
      </w:r>
      <w:r w:rsidR="00AA068E" w:rsidRPr="00AA068E">
        <w:rPr>
          <w:rFonts w:ascii="Times New Roman" w:hAnsi="Times New Roman" w:cs="Times New Roman"/>
          <w:b w:val="0"/>
          <w:sz w:val="28"/>
          <w:szCs w:val="28"/>
        </w:rPr>
        <w:br/>
        <w:t>эффективности деятельности федеральных казенных учреждений и федеральных государственных бюджетных учреждений, находящихся в ведении Министерства финансов Российской Федерации, и работы их руководителей</w:t>
      </w:r>
      <w:r w:rsidR="00AA068E" w:rsidRPr="00AA068E">
        <w:rPr>
          <w:rStyle w:val="CharStyle11"/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»</w:t>
      </w:r>
      <w:r w:rsidR="00AA06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A068E">
        <w:rPr>
          <w:rFonts w:ascii="Times New Roman" w:hAnsi="Times New Roman" w:cs="Times New Roman"/>
          <w:b w:val="0"/>
          <w:sz w:val="28"/>
          <w:szCs w:val="28"/>
        </w:rPr>
        <w:t>в</w:t>
      </w:r>
      <w:r w:rsidR="00AA068E" w:rsidRPr="006749B4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</w:t>
      </w:r>
      <w:r w:rsidR="00AA068E">
        <w:rPr>
          <w:rFonts w:ascii="Times New Roman" w:hAnsi="Times New Roman" w:cs="Times New Roman"/>
          <w:b w:val="0"/>
          <w:sz w:val="28"/>
          <w:szCs w:val="28"/>
        </w:rPr>
        <w:br/>
      </w:r>
      <w:r w:rsidR="00AA068E" w:rsidRPr="006749B4">
        <w:rPr>
          <w:rFonts w:ascii="Times New Roman" w:hAnsi="Times New Roman" w:cs="Times New Roman"/>
          <w:b w:val="0"/>
          <w:sz w:val="28"/>
          <w:szCs w:val="28"/>
        </w:rPr>
        <w:t xml:space="preserve">с подпунктом «а)» пункта 1 постановления Правительства Российской Федерации </w:t>
      </w:r>
      <w:r w:rsidR="00AA068E">
        <w:rPr>
          <w:rFonts w:ascii="Times New Roman" w:hAnsi="Times New Roman" w:cs="Times New Roman"/>
          <w:b w:val="0"/>
          <w:sz w:val="28"/>
          <w:szCs w:val="28"/>
        </w:rPr>
        <w:br/>
      </w:r>
      <w:r w:rsidR="00AA068E" w:rsidRPr="006749B4">
        <w:rPr>
          <w:rFonts w:ascii="Times New Roman" w:hAnsi="Times New Roman" w:cs="Times New Roman"/>
          <w:b w:val="0"/>
          <w:sz w:val="28"/>
          <w:szCs w:val="28"/>
        </w:rPr>
        <w:t xml:space="preserve">от 19 марта 2022 г. № 414 «О некоторых вопросах применения требований и целевых значений показателей, связанных с публикационной активностью» </w:t>
      </w:r>
      <w:r w:rsidR="00AA068E">
        <w:rPr>
          <w:rFonts w:ascii="Times New Roman" w:hAnsi="Times New Roman" w:cs="Times New Roman"/>
          <w:b w:val="0"/>
          <w:sz w:val="28"/>
          <w:szCs w:val="28"/>
        </w:rPr>
        <w:t xml:space="preserve">вносится изменение в </w:t>
      </w:r>
      <w:r w:rsidR="00AA068E" w:rsidRPr="005736B1">
        <w:rPr>
          <w:rFonts w:ascii="Times New Roman" w:hAnsi="Times New Roman" w:cs="Times New Roman"/>
          <w:b w:val="0"/>
          <w:sz w:val="28"/>
          <w:szCs w:val="28"/>
        </w:rPr>
        <w:t>показатели</w:t>
      </w:r>
      <w:r w:rsidR="00AA06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A068E" w:rsidRPr="005736B1">
        <w:rPr>
          <w:rFonts w:ascii="Times New Roman" w:hAnsi="Times New Roman" w:cs="Times New Roman"/>
          <w:b w:val="0"/>
          <w:sz w:val="28"/>
          <w:szCs w:val="28"/>
        </w:rPr>
        <w:t>эффективности деятельности федерального государственного</w:t>
      </w:r>
      <w:r w:rsidR="00AA06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A068E" w:rsidRPr="005736B1">
        <w:rPr>
          <w:rFonts w:ascii="Times New Roman" w:hAnsi="Times New Roman" w:cs="Times New Roman"/>
          <w:b w:val="0"/>
          <w:sz w:val="28"/>
          <w:szCs w:val="28"/>
        </w:rPr>
        <w:t xml:space="preserve">бюджетного учреждения </w:t>
      </w:r>
      <w:r w:rsidR="00AA068E">
        <w:rPr>
          <w:rFonts w:ascii="Times New Roman" w:hAnsi="Times New Roman" w:cs="Times New Roman"/>
          <w:b w:val="0"/>
          <w:sz w:val="28"/>
          <w:szCs w:val="28"/>
        </w:rPr>
        <w:t>«На</w:t>
      </w:r>
      <w:r w:rsidR="00AA068E" w:rsidRPr="005736B1">
        <w:rPr>
          <w:rFonts w:ascii="Times New Roman" w:hAnsi="Times New Roman" w:cs="Times New Roman"/>
          <w:b w:val="0"/>
          <w:sz w:val="28"/>
          <w:szCs w:val="28"/>
        </w:rPr>
        <w:t>учно-исследовательский финансовый</w:t>
      </w:r>
      <w:r w:rsidR="00AA06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A068E" w:rsidRPr="005736B1">
        <w:rPr>
          <w:rFonts w:ascii="Times New Roman" w:hAnsi="Times New Roman" w:cs="Times New Roman"/>
          <w:b w:val="0"/>
          <w:sz w:val="28"/>
          <w:szCs w:val="28"/>
        </w:rPr>
        <w:t xml:space="preserve">институт </w:t>
      </w:r>
      <w:r w:rsidR="00AA068E">
        <w:rPr>
          <w:rFonts w:ascii="Times New Roman" w:hAnsi="Times New Roman" w:cs="Times New Roman"/>
          <w:b w:val="0"/>
          <w:sz w:val="28"/>
          <w:szCs w:val="28"/>
        </w:rPr>
        <w:t>М</w:t>
      </w:r>
      <w:r w:rsidR="00AA068E" w:rsidRPr="005736B1">
        <w:rPr>
          <w:rFonts w:ascii="Times New Roman" w:hAnsi="Times New Roman" w:cs="Times New Roman"/>
          <w:b w:val="0"/>
          <w:sz w:val="28"/>
          <w:szCs w:val="28"/>
        </w:rPr>
        <w:t xml:space="preserve">инистерства финансов </w:t>
      </w:r>
      <w:r w:rsidR="00AA068E">
        <w:rPr>
          <w:rFonts w:ascii="Times New Roman" w:hAnsi="Times New Roman" w:cs="Times New Roman"/>
          <w:b w:val="0"/>
          <w:sz w:val="28"/>
          <w:szCs w:val="28"/>
        </w:rPr>
        <w:t>Р</w:t>
      </w:r>
      <w:r w:rsidR="00AA068E" w:rsidRPr="005736B1">
        <w:rPr>
          <w:rFonts w:ascii="Times New Roman" w:hAnsi="Times New Roman" w:cs="Times New Roman"/>
          <w:b w:val="0"/>
          <w:sz w:val="28"/>
          <w:szCs w:val="28"/>
        </w:rPr>
        <w:t xml:space="preserve">оссийской </w:t>
      </w:r>
      <w:r w:rsidR="00AA068E">
        <w:rPr>
          <w:rFonts w:ascii="Times New Roman" w:hAnsi="Times New Roman" w:cs="Times New Roman"/>
          <w:b w:val="0"/>
          <w:sz w:val="28"/>
          <w:szCs w:val="28"/>
        </w:rPr>
        <w:t>Ф</w:t>
      </w:r>
      <w:r w:rsidR="00AA068E" w:rsidRPr="005736B1">
        <w:rPr>
          <w:rFonts w:ascii="Times New Roman" w:hAnsi="Times New Roman" w:cs="Times New Roman"/>
          <w:b w:val="0"/>
          <w:sz w:val="28"/>
          <w:szCs w:val="28"/>
        </w:rPr>
        <w:t>едерации</w:t>
      </w:r>
      <w:r w:rsidR="00AA068E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AA068E" w:rsidRPr="005736B1">
        <w:rPr>
          <w:rFonts w:ascii="Times New Roman" w:hAnsi="Times New Roman" w:cs="Times New Roman"/>
          <w:b w:val="0"/>
          <w:sz w:val="28"/>
          <w:szCs w:val="28"/>
        </w:rPr>
        <w:t>и работы его руководителя</w:t>
      </w:r>
      <w:r w:rsidR="00AA068E">
        <w:rPr>
          <w:rFonts w:ascii="Times New Roman" w:hAnsi="Times New Roman" w:cs="Times New Roman"/>
          <w:b w:val="0"/>
          <w:sz w:val="28"/>
          <w:szCs w:val="28"/>
        </w:rPr>
        <w:t xml:space="preserve"> в части расчета показателя «</w:t>
      </w:r>
      <w:r w:rsidR="00AA068E" w:rsidRPr="006749B4">
        <w:rPr>
          <w:rFonts w:ascii="Times New Roman" w:hAnsi="Times New Roman" w:cs="Times New Roman"/>
          <w:b w:val="0"/>
          <w:sz w:val="28"/>
          <w:szCs w:val="28"/>
        </w:rPr>
        <w:t xml:space="preserve">Интеграция </w:t>
      </w:r>
      <w:bookmarkStart w:id="0" w:name="_GoBack"/>
      <w:bookmarkEnd w:id="0"/>
      <w:r w:rsidR="00AA068E" w:rsidRPr="006749B4">
        <w:rPr>
          <w:rFonts w:ascii="Times New Roman" w:hAnsi="Times New Roman" w:cs="Times New Roman"/>
          <w:b w:val="0"/>
          <w:sz w:val="28"/>
          <w:szCs w:val="28"/>
        </w:rPr>
        <w:t>в мировое научное пространство, распространение научных знаний и повышение престижа науки</w:t>
      </w:r>
      <w:r w:rsidR="00AA068E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99534E" w:rsidRDefault="0099534E" w:rsidP="00AA068E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24E7A" w:rsidRDefault="00124E7A" w:rsidP="0054194E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124E7A" w:rsidSect="00F5289A">
      <w:headerReference w:type="default" r:id="rId8"/>
      <w:headerReference w:type="first" r:id="rId9"/>
      <w:pgSz w:w="11906" w:h="16838"/>
      <w:pgMar w:top="992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895" w:rsidRDefault="00242895" w:rsidP="002D1FBE">
      <w:r>
        <w:separator/>
      </w:r>
    </w:p>
  </w:endnote>
  <w:endnote w:type="continuationSeparator" w:id="0">
    <w:p w:rsidR="00242895" w:rsidRDefault="00242895" w:rsidP="002D1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895" w:rsidRDefault="00242895" w:rsidP="002D1FBE">
      <w:r>
        <w:separator/>
      </w:r>
    </w:p>
  </w:footnote>
  <w:footnote w:type="continuationSeparator" w:id="0">
    <w:p w:rsidR="00242895" w:rsidRDefault="00242895" w:rsidP="002D1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4456459"/>
      <w:docPartObj>
        <w:docPartGallery w:val="Page Numbers (Top of Page)"/>
        <w:docPartUnique/>
      </w:docPartObj>
    </w:sdtPr>
    <w:sdtEndPr/>
    <w:sdtContent>
      <w:p w:rsidR="00F270DF" w:rsidRDefault="00F270DF">
        <w:pPr>
          <w:pStyle w:val="a3"/>
          <w:jc w:val="center"/>
        </w:pPr>
      </w:p>
      <w:p w:rsidR="005E14F2" w:rsidRDefault="00242895">
        <w:pPr>
          <w:pStyle w:val="a3"/>
          <w:jc w:val="center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4F2" w:rsidRDefault="005E14F2">
    <w:pPr>
      <w:pStyle w:val="a3"/>
      <w:jc w:val="center"/>
    </w:pPr>
  </w:p>
  <w:p w:rsidR="005E14F2" w:rsidRDefault="005E14F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9"/>
    <w:multiLevelType w:val="multilevel"/>
    <w:tmpl w:val="00000008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2" w15:restartNumberingAfterBreak="0">
    <w:nsid w:val="0000000B"/>
    <w:multiLevelType w:val="multilevel"/>
    <w:tmpl w:val="0000000A"/>
    <w:lvl w:ilvl="0">
      <w:start w:val="3"/>
      <w:numFmt w:val="upperRoman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upperRoman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3"/>
      <w:numFmt w:val="upperRoman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3"/>
      <w:numFmt w:val="upperRoman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3"/>
      <w:numFmt w:val="upperRoman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3"/>
      <w:numFmt w:val="upperRoman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3"/>
      <w:numFmt w:val="upperRoman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3"/>
      <w:numFmt w:val="upperRoman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3"/>
      <w:numFmt w:val="upperRoman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0000000F"/>
    <w:multiLevelType w:val="multilevel"/>
    <w:tmpl w:val="0000000E"/>
    <w:lvl w:ilvl="0">
      <w:start w:val="1"/>
      <w:numFmt w:val="decimal"/>
      <w:lvlText w:val="4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4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 w15:restartNumberingAfterBreak="0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 w15:restartNumberingAfterBreak="0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 w15:restartNumberingAfterBreak="0">
    <w:nsid w:val="074D5641"/>
    <w:multiLevelType w:val="hybridMultilevel"/>
    <w:tmpl w:val="632268D6"/>
    <w:lvl w:ilvl="0" w:tplc="C6F2BA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D086448"/>
    <w:multiLevelType w:val="hybridMultilevel"/>
    <w:tmpl w:val="10C6ED6C"/>
    <w:lvl w:ilvl="0" w:tplc="0B3ECA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E2395C"/>
    <w:multiLevelType w:val="hybridMultilevel"/>
    <w:tmpl w:val="3FAACAA2"/>
    <w:lvl w:ilvl="0" w:tplc="3B4C1E5C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9" w15:restartNumberingAfterBreak="0">
    <w:nsid w:val="5FA46E7B"/>
    <w:multiLevelType w:val="hybridMultilevel"/>
    <w:tmpl w:val="49721512"/>
    <w:lvl w:ilvl="0" w:tplc="C6F2BA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1D458B5"/>
    <w:multiLevelType w:val="multilevel"/>
    <w:tmpl w:val="0000001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1" w15:restartNumberingAfterBreak="0">
    <w:nsid w:val="639F251F"/>
    <w:multiLevelType w:val="hybridMultilevel"/>
    <w:tmpl w:val="FD88FE32"/>
    <w:lvl w:ilvl="0" w:tplc="8E828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D0F3A17"/>
    <w:multiLevelType w:val="hybridMultilevel"/>
    <w:tmpl w:val="7EB69F5E"/>
    <w:lvl w:ilvl="0" w:tplc="C6F2BA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3DD34E7"/>
    <w:multiLevelType w:val="hybridMultilevel"/>
    <w:tmpl w:val="707CDDEE"/>
    <w:lvl w:ilvl="0" w:tplc="F7E49C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B651E9A"/>
    <w:multiLevelType w:val="hybridMultilevel"/>
    <w:tmpl w:val="7758F8CA"/>
    <w:lvl w:ilvl="0" w:tplc="C6F2BA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0"/>
  </w:num>
  <w:num w:numId="7">
    <w:abstractNumId w:val="5"/>
  </w:num>
  <w:num w:numId="8">
    <w:abstractNumId w:val="8"/>
  </w:num>
  <w:num w:numId="9">
    <w:abstractNumId w:val="13"/>
  </w:num>
  <w:num w:numId="10">
    <w:abstractNumId w:val="7"/>
  </w:num>
  <w:num w:numId="11">
    <w:abstractNumId w:val="14"/>
  </w:num>
  <w:num w:numId="12">
    <w:abstractNumId w:val="6"/>
  </w:num>
  <w:num w:numId="13">
    <w:abstractNumId w:val="11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01A"/>
    <w:rsid w:val="000000C3"/>
    <w:rsid w:val="00000228"/>
    <w:rsid w:val="00000704"/>
    <w:rsid w:val="00000729"/>
    <w:rsid w:val="00002017"/>
    <w:rsid w:val="00002D52"/>
    <w:rsid w:val="00003435"/>
    <w:rsid w:val="00003AE1"/>
    <w:rsid w:val="00003B45"/>
    <w:rsid w:val="0000441E"/>
    <w:rsid w:val="00004928"/>
    <w:rsid w:val="000049AF"/>
    <w:rsid w:val="000049CA"/>
    <w:rsid w:val="00004AF8"/>
    <w:rsid w:val="00004F51"/>
    <w:rsid w:val="00005C83"/>
    <w:rsid w:val="00005FC2"/>
    <w:rsid w:val="0000712F"/>
    <w:rsid w:val="000075A2"/>
    <w:rsid w:val="00010470"/>
    <w:rsid w:val="0001119F"/>
    <w:rsid w:val="000126EE"/>
    <w:rsid w:val="000128B0"/>
    <w:rsid w:val="000133D3"/>
    <w:rsid w:val="00013466"/>
    <w:rsid w:val="00013566"/>
    <w:rsid w:val="00014B9A"/>
    <w:rsid w:val="00015827"/>
    <w:rsid w:val="00015AFE"/>
    <w:rsid w:val="000165B2"/>
    <w:rsid w:val="00016935"/>
    <w:rsid w:val="00016B55"/>
    <w:rsid w:val="000204AA"/>
    <w:rsid w:val="00020DD9"/>
    <w:rsid w:val="000210F0"/>
    <w:rsid w:val="000212FC"/>
    <w:rsid w:val="0002165A"/>
    <w:rsid w:val="000221C0"/>
    <w:rsid w:val="00022947"/>
    <w:rsid w:val="000236C3"/>
    <w:rsid w:val="000236E7"/>
    <w:rsid w:val="00023A31"/>
    <w:rsid w:val="000242EC"/>
    <w:rsid w:val="00024E29"/>
    <w:rsid w:val="0002594F"/>
    <w:rsid w:val="00025D31"/>
    <w:rsid w:val="000267C9"/>
    <w:rsid w:val="000269CF"/>
    <w:rsid w:val="00027360"/>
    <w:rsid w:val="000301B3"/>
    <w:rsid w:val="00030E55"/>
    <w:rsid w:val="0003112D"/>
    <w:rsid w:val="00031A2A"/>
    <w:rsid w:val="00031B3E"/>
    <w:rsid w:val="00031D6C"/>
    <w:rsid w:val="00031E68"/>
    <w:rsid w:val="00032579"/>
    <w:rsid w:val="00032722"/>
    <w:rsid w:val="00032855"/>
    <w:rsid w:val="000329B0"/>
    <w:rsid w:val="000339B8"/>
    <w:rsid w:val="000346A7"/>
    <w:rsid w:val="00034BF4"/>
    <w:rsid w:val="00034D52"/>
    <w:rsid w:val="0003584E"/>
    <w:rsid w:val="000374C5"/>
    <w:rsid w:val="00037F08"/>
    <w:rsid w:val="000409DD"/>
    <w:rsid w:val="00040A41"/>
    <w:rsid w:val="00040E18"/>
    <w:rsid w:val="00042A8C"/>
    <w:rsid w:val="00043571"/>
    <w:rsid w:val="00043C98"/>
    <w:rsid w:val="00044113"/>
    <w:rsid w:val="00045427"/>
    <w:rsid w:val="000458E7"/>
    <w:rsid w:val="00045D38"/>
    <w:rsid w:val="000462C6"/>
    <w:rsid w:val="00046487"/>
    <w:rsid w:val="00046801"/>
    <w:rsid w:val="000478B4"/>
    <w:rsid w:val="0005054B"/>
    <w:rsid w:val="00050A23"/>
    <w:rsid w:val="000516FF"/>
    <w:rsid w:val="00053264"/>
    <w:rsid w:val="00054098"/>
    <w:rsid w:val="00054110"/>
    <w:rsid w:val="000547C7"/>
    <w:rsid w:val="0005545E"/>
    <w:rsid w:val="00055C23"/>
    <w:rsid w:val="00055EC7"/>
    <w:rsid w:val="00056975"/>
    <w:rsid w:val="000606C5"/>
    <w:rsid w:val="00060A4D"/>
    <w:rsid w:val="0006130E"/>
    <w:rsid w:val="00061430"/>
    <w:rsid w:val="00061460"/>
    <w:rsid w:val="000614CA"/>
    <w:rsid w:val="000616D1"/>
    <w:rsid w:val="00061762"/>
    <w:rsid w:val="000619C1"/>
    <w:rsid w:val="00061B36"/>
    <w:rsid w:val="00062628"/>
    <w:rsid w:val="000627C4"/>
    <w:rsid w:val="00062DB2"/>
    <w:rsid w:val="0006358D"/>
    <w:rsid w:val="00063701"/>
    <w:rsid w:val="00064A74"/>
    <w:rsid w:val="00067EAC"/>
    <w:rsid w:val="00067FCD"/>
    <w:rsid w:val="000700DF"/>
    <w:rsid w:val="000707B1"/>
    <w:rsid w:val="00070832"/>
    <w:rsid w:val="00072ECE"/>
    <w:rsid w:val="0007330B"/>
    <w:rsid w:val="00073555"/>
    <w:rsid w:val="0007380F"/>
    <w:rsid w:val="00074369"/>
    <w:rsid w:val="000744B7"/>
    <w:rsid w:val="00075567"/>
    <w:rsid w:val="0007572B"/>
    <w:rsid w:val="00075908"/>
    <w:rsid w:val="00076A33"/>
    <w:rsid w:val="00076B65"/>
    <w:rsid w:val="00076F09"/>
    <w:rsid w:val="0007791C"/>
    <w:rsid w:val="00077B51"/>
    <w:rsid w:val="00080C7D"/>
    <w:rsid w:val="00080CA8"/>
    <w:rsid w:val="00081675"/>
    <w:rsid w:val="0008169D"/>
    <w:rsid w:val="00081759"/>
    <w:rsid w:val="00081BC8"/>
    <w:rsid w:val="00081DAF"/>
    <w:rsid w:val="000827DE"/>
    <w:rsid w:val="0008309F"/>
    <w:rsid w:val="00084409"/>
    <w:rsid w:val="00084757"/>
    <w:rsid w:val="00084865"/>
    <w:rsid w:val="00085884"/>
    <w:rsid w:val="00086A5F"/>
    <w:rsid w:val="00087FAA"/>
    <w:rsid w:val="00091411"/>
    <w:rsid w:val="00091827"/>
    <w:rsid w:val="00091941"/>
    <w:rsid w:val="0009325D"/>
    <w:rsid w:val="00094FFF"/>
    <w:rsid w:val="00096632"/>
    <w:rsid w:val="0009726C"/>
    <w:rsid w:val="000A0BF4"/>
    <w:rsid w:val="000A101D"/>
    <w:rsid w:val="000A1546"/>
    <w:rsid w:val="000A3713"/>
    <w:rsid w:val="000A3741"/>
    <w:rsid w:val="000A3910"/>
    <w:rsid w:val="000A4124"/>
    <w:rsid w:val="000A48DE"/>
    <w:rsid w:val="000A5263"/>
    <w:rsid w:val="000A56D4"/>
    <w:rsid w:val="000A6BB7"/>
    <w:rsid w:val="000A715E"/>
    <w:rsid w:val="000B0787"/>
    <w:rsid w:val="000B0C60"/>
    <w:rsid w:val="000B0F3D"/>
    <w:rsid w:val="000B1484"/>
    <w:rsid w:val="000B20E3"/>
    <w:rsid w:val="000B258A"/>
    <w:rsid w:val="000B2664"/>
    <w:rsid w:val="000B27DB"/>
    <w:rsid w:val="000B2B16"/>
    <w:rsid w:val="000B2BB9"/>
    <w:rsid w:val="000B3365"/>
    <w:rsid w:val="000B3AEE"/>
    <w:rsid w:val="000B52B0"/>
    <w:rsid w:val="000B569D"/>
    <w:rsid w:val="000B5DD4"/>
    <w:rsid w:val="000B5E67"/>
    <w:rsid w:val="000B653E"/>
    <w:rsid w:val="000B6848"/>
    <w:rsid w:val="000B6960"/>
    <w:rsid w:val="000B6BB3"/>
    <w:rsid w:val="000B6F18"/>
    <w:rsid w:val="000C0969"/>
    <w:rsid w:val="000C0A60"/>
    <w:rsid w:val="000C1200"/>
    <w:rsid w:val="000C15D4"/>
    <w:rsid w:val="000C2017"/>
    <w:rsid w:val="000C21F4"/>
    <w:rsid w:val="000C394C"/>
    <w:rsid w:val="000C3F4E"/>
    <w:rsid w:val="000C428E"/>
    <w:rsid w:val="000C442C"/>
    <w:rsid w:val="000C4B61"/>
    <w:rsid w:val="000C534F"/>
    <w:rsid w:val="000C57F4"/>
    <w:rsid w:val="000C6CD3"/>
    <w:rsid w:val="000C73BD"/>
    <w:rsid w:val="000C77FD"/>
    <w:rsid w:val="000C7B9F"/>
    <w:rsid w:val="000C7BCA"/>
    <w:rsid w:val="000D0102"/>
    <w:rsid w:val="000D0527"/>
    <w:rsid w:val="000D129D"/>
    <w:rsid w:val="000D1AEA"/>
    <w:rsid w:val="000D2B51"/>
    <w:rsid w:val="000D308C"/>
    <w:rsid w:val="000D3372"/>
    <w:rsid w:val="000D3BFD"/>
    <w:rsid w:val="000D4AF3"/>
    <w:rsid w:val="000D4ED1"/>
    <w:rsid w:val="000D50B5"/>
    <w:rsid w:val="000D525E"/>
    <w:rsid w:val="000D6916"/>
    <w:rsid w:val="000D7053"/>
    <w:rsid w:val="000D761C"/>
    <w:rsid w:val="000D7F8B"/>
    <w:rsid w:val="000E17A0"/>
    <w:rsid w:val="000E1C65"/>
    <w:rsid w:val="000E32D0"/>
    <w:rsid w:val="000E45F1"/>
    <w:rsid w:val="000E51A5"/>
    <w:rsid w:val="000E5314"/>
    <w:rsid w:val="000E58E7"/>
    <w:rsid w:val="000E663D"/>
    <w:rsid w:val="000E66C9"/>
    <w:rsid w:val="000E6A08"/>
    <w:rsid w:val="000E7DBE"/>
    <w:rsid w:val="000F07BF"/>
    <w:rsid w:val="000F0C79"/>
    <w:rsid w:val="000F0C8A"/>
    <w:rsid w:val="000F0FB2"/>
    <w:rsid w:val="000F161D"/>
    <w:rsid w:val="000F2882"/>
    <w:rsid w:val="000F2D88"/>
    <w:rsid w:val="000F2D9E"/>
    <w:rsid w:val="000F5095"/>
    <w:rsid w:val="000F5736"/>
    <w:rsid w:val="000F5C43"/>
    <w:rsid w:val="000F5DEB"/>
    <w:rsid w:val="000F6E70"/>
    <w:rsid w:val="000F739C"/>
    <w:rsid w:val="0010070C"/>
    <w:rsid w:val="00103535"/>
    <w:rsid w:val="0010393E"/>
    <w:rsid w:val="001049B9"/>
    <w:rsid w:val="00104B30"/>
    <w:rsid w:val="0010551E"/>
    <w:rsid w:val="00105912"/>
    <w:rsid w:val="00105A4E"/>
    <w:rsid w:val="0010657F"/>
    <w:rsid w:val="00106F15"/>
    <w:rsid w:val="001105AD"/>
    <w:rsid w:val="00110E39"/>
    <w:rsid w:val="001110E9"/>
    <w:rsid w:val="00111279"/>
    <w:rsid w:val="00111C21"/>
    <w:rsid w:val="00111F36"/>
    <w:rsid w:val="001124A3"/>
    <w:rsid w:val="001128E7"/>
    <w:rsid w:val="00114A46"/>
    <w:rsid w:val="00114D31"/>
    <w:rsid w:val="00115600"/>
    <w:rsid w:val="001157C1"/>
    <w:rsid w:val="00115835"/>
    <w:rsid w:val="00115C4D"/>
    <w:rsid w:val="0011657B"/>
    <w:rsid w:val="001168E8"/>
    <w:rsid w:val="0011734B"/>
    <w:rsid w:val="001177CF"/>
    <w:rsid w:val="00117D3D"/>
    <w:rsid w:val="00120183"/>
    <w:rsid w:val="00120703"/>
    <w:rsid w:val="001207B6"/>
    <w:rsid w:val="00120BF8"/>
    <w:rsid w:val="00121482"/>
    <w:rsid w:val="001214C8"/>
    <w:rsid w:val="00122087"/>
    <w:rsid w:val="00122D20"/>
    <w:rsid w:val="00122D78"/>
    <w:rsid w:val="00123F5C"/>
    <w:rsid w:val="00124E7A"/>
    <w:rsid w:val="00124F75"/>
    <w:rsid w:val="00125402"/>
    <w:rsid w:val="00125769"/>
    <w:rsid w:val="00126229"/>
    <w:rsid w:val="001262FE"/>
    <w:rsid w:val="0012779E"/>
    <w:rsid w:val="00130512"/>
    <w:rsid w:val="00132401"/>
    <w:rsid w:val="00132A0D"/>
    <w:rsid w:val="00134FB0"/>
    <w:rsid w:val="00135B0C"/>
    <w:rsid w:val="00136D1C"/>
    <w:rsid w:val="00136D43"/>
    <w:rsid w:val="001374A3"/>
    <w:rsid w:val="00140E7C"/>
    <w:rsid w:val="001416CD"/>
    <w:rsid w:val="001427A6"/>
    <w:rsid w:val="0014280A"/>
    <w:rsid w:val="00142B4A"/>
    <w:rsid w:val="0014364B"/>
    <w:rsid w:val="00143AB6"/>
    <w:rsid w:val="00143BAF"/>
    <w:rsid w:val="00144728"/>
    <w:rsid w:val="00144889"/>
    <w:rsid w:val="00144F02"/>
    <w:rsid w:val="001452B6"/>
    <w:rsid w:val="00145346"/>
    <w:rsid w:val="0014534A"/>
    <w:rsid w:val="00145945"/>
    <w:rsid w:val="00145994"/>
    <w:rsid w:val="00145E9E"/>
    <w:rsid w:val="00146C9F"/>
    <w:rsid w:val="00147849"/>
    <w:rsid w:val="00147A1D"/>
    <w:rsid w:val="0015025B"/>
    <w:rsid w:val="001510EF"/>
    <w:rsid w:val="00151C4C"/>
    <w:rsid w:val="00152057"/>
    <w:rsid w:val="001529C4"/>
    <w:rsid w:val="00152A35"/>
    <w:rsid w:val="00152F77"/>
    <w:rsid w:val="0015329F"/>
    <w:rsid w:val="00154298"/>
    <w:rsid w:val="001552C8"/>
    <w:rsid w:val="00155C18"/>
    <w:rsid w:val="00155C86"/>
    <w:rsid w:val="00156050"/>
    <w:rsid w:val="00156124"/>
    <w:rsid w:val="00156711"/>
    <w:rsid w:val="00156722"/>
    <w:rsid w:val="00156949"/>
    <w:rsid w:val="00157343"/>
    <w:rsid w:val="00157482"/>
    <w:rsid w:val="00157605"/>
    <w:rsid w:val="00157B17"/>
    <w:rsid w:val="00157B9E"/>
    <w:rsid w:val="00157C5E"/>
    <w:rsid w:val="00157D82"/>
    <w:rsid w:val="00160563"/>
    <w:rsid w:val="001606E6"/>
    <w:rsid w:val="0016082E"/>
    <w:rsid w:val="00161017"/>
    <w:rsid w:val="00161AFA"/>
    <w:rsid w:val="001628EA"/>
    <w:rsid w:val="001632BE"/>
    <w:rsid w:val="001656FF"/>
    <w:rsid w:val="00165869"/>
    <w:rsid w:val="00165943"/>
    <w:rsid w:val="00165DB2"/>
    <w:rsid w:val="00165F3E"/>
    <w:rsid w:val="001714DC"/>
    <w:rsid w:val="00171EB9"/>
    <w:rsid w:val="00172627"/>
    <w:rsid w:val="0017312B"/>
    <w:rsid w:val="00173390"/>
    <w:rsid w:val="001735A5"/>
    <w:rsid w:val="00173B0A"/>
    <w:rsid w:val="00173BC8"/>
    <w:rsid w:val="00174828"/>
    <w:rsid w:val="00174A52"/>
    <w:rsid w:val="00175347"/>
    <w:rsid w:val="001805CF"/>
    <w:rsid w:val="00180BE7"/>
    <w:rsid w:val="00180E8D"/>
    <w:rsid w:val="001829A2"/>
    <w:rsid w:val="00182F01"/>
    <w:rsid w:val="001830FA"/>
    <w:rsid w:val="00184CE4"/>
    <w:rsid w:val="00184E54"/>
    <w:rsid w:val="001864D5"/>
    <w:rsid w:val="00186C8F"/>
    <w:rsid w:val="00190B5B"/>
    <w:rsid w:val="00190BDF"/>
    <w:rsid w:val="00191141"/>
    <w:rsid w:val="001937BB"/>
    <w:rsid w:val="00194330"/>
    <w:rsid w:val="001944C6"/>
    <w:rsid w:val="00194852"/>
    <w:rsid w:val="001948D1"/>
    <w:rsid w:val="00194FAE"/>
    <w:rsid w:val="0019507E"/>
    <w:rsid w:val="00195136"/>
    <w:rsid w:val="00196372"/>
    <w:rsid w:val="00196D8E"/>
    <w:rsid w:val="00197160"/>
    <w:rsid w:val="00197486"/>
    <w:rsid w:val="00197E7F"/>
    <w:rsid w:val="00197F35"/>
    <w:rsid w:val="00197F90"/>
    <w:rsid w:val="001A01F2"/>
    <w:rsid w:val="001A161D"/>
    <w:rsid w:val="001A20F6"/>
    <w:rsid w:val="001A2449"/>
    <w:rsid w:val="001A258D"/>
    <w:rsid w:val="001A2B37"/>
    <w:rsid w:val="001A2CD2"/>
    <w:rsid w:val="001A362E"/>
    <w:rsid w:val="001A3650"/>
    <w:rsid w:val="001A365D"/>
    <w:rsid w:val="001A3A1D"/>
    <w:rsid w:val="001A40C3"/>
    <w:rsid w:val="001A432C"/>
    <w:rsid w:val="001A43A4"/>
    <w:rsid w:val="001A48C2"/>
    <w:rsid w:val="001A56EA"/>
    <w:rsid w:val="001A7414"/>
    <w:rsid w:val="001A76DD"/>
    <w:rsid w:val="001A7B54"/>
    <w:rsid w:val="001B08CA"/>
    <w:rsid w:val="001B1115"/>
    <w:rsid w:val="001B295F"/>
    <w:rsid w:val="001B31CA"/>
    <w:rsid w:val="001B3713"/>
    <w:rsid w:val="001B47A7"/>
    <w:rsid w:val="001B47E8"/>
    <w:rsid w:val="001B49FB"/>
    <w:rsid w:val="001B4C8C"/>
    <w:rsid w:val="001B511A"/>
    <w:rsid w:val="001B5562"/>
    <w:rsid w:val="001B676C"/>
    <w:rsid w:val="001B70D0"/>
    <w:rsid w:val="001B729D"/>
    <w:rsid w:val="001C0795"/>
    <w:rsid w:val="001C11AA"/>
    <w:rsid w:val="001C11C3"/>
    <w:rsid w:val="001C12F4"/>
    <w:rsid w:val="001C219C"/>
    <w:rsid w:val="001C2CD5"/>
    <w:rsid w:val="001C2D80"/>
    <w:rsid w:val="001C2EAA"/>
    <w:rsid w:val="001C309A"/>
    <w:rsid w:val="001C370A"/>
    <w:rsid w:val="001C3902"/>
    <w:rsid w:val="001C4916"/>
    <w:rsid w:val="001C51DD"/>
    <w:rsid w:val="001C6889"/>
    <w:rsid w:val="001C6D15"/>
    <w:rsid w:val="001C7B2F"/>
    <w:rsid w:val="001D0257"/>
    <w:rsid w:val="001D0313"/>
    <w:rsid w:val="001D073A"/>
    <w:rsid w:val="001D1B45"/>
    <w:rsid w:val="001D3DD3"/>
    <w:rsid w:val="001D4362"/>
    <w:rsid w:val="001D4461"/>
    <w:rsid w:val="001D45FF"/>
    <w:rsid w:val="001D49D7"/>
    <w:rsid w:val="001D52DC"/>
    <w:rsid w:val="001D62BA"/>
    <w:rsid w:val="001D6497"/>
    <w:rsid w:val="001D766C"/>
    <w:rsid w:val="001E0C5B"/>
    <w:rsid w:val="001E1502"/>
    <w:rsid w:val="001E1594"/>
    <w:rsid w:val="001E17C7"/>
    <w:rsid w:val="001E1C1F"/>
    <w:rsid w:val="001E321F"/>
    <w:rsid w:val="001E48A6"/>
    <w:rsid w:val="001E5B44"/>
    <w:rsid w:val="001E65E3"/>
    <w:rsid w:val="001E68EF"/>
    <w:rsid w:val="001E698F"/>
    <w:rsid w:val="001E6E04"/>
    <w:rsid w:val="001E7682"/>
    <w:rsid w:val="001F0419"/>
    <w:rsid w:val="001F0452"/>
    <w:rsid w:val="001F1963"/>
    <w:rsid w:val="001F1EA1"/>
    <w:rsid w:val="001F2415"/>
    <w:rsid w:val="001F2601"/>
    <w:rsid w:val="001F2D2B"/>
    <w:rsid w:val="001F2DF8"/>
    <w:rsid w:val="001F3987"/>
    <w:rsid w:val="001F4D07"/>
    <w:rsid w:val="001F50FB"/>
    <w:rsid w:val="001F527D"/>
    <w:rsid w:val="001F5D0A"/>
    <w:rsid w:val="001F699D"/>
    <w:rsid w:val="001F69A1"/>
    <w:rsid w:val="001F7094"/>
    <w:rsid w:val="002001F8"/>
    <w:rsid w:val="002002F4"/>
    <w:rsid w:val="00201138"/>
    <w:rsid w:val="002017E6"/>
    <w:rsid w:val="00203157"/>
    <w:rsid w:val="0020383D"/>
    <w:rsid w:val="00203905"/>
    <w:rsid w:val="00203924"/>
    <w:rsid w:val="00203AB7"/>
    <w:rsid w:val="00205025"/>
    <w:rsid w:val="00205D4D"/>
    <w:rsid w:val="0020711A"/>
    <w:rsid w:val="0020728C"/>
    <w:rsid w:val="00207302"/>
    <w:rsid w:val="0021043A"/>
    <w:rsid w:val="0021059A"/>
    <w:rsid w:val="00210AFC"/>
    <w:rsid w:val="00210EDF"/>
    <w:rsid w:val="00211C2D"/>
    <w:rsid w:val="00212298"/>
    <w:rsid w:val="002125FD"/>
    <w:rsid w:val="0021277D"/>
    <w:rsid w:val="002129BC"/>
    <w:rsid w:val="00212A6F"/>
    <w:rsid w:val="00212EDE"/>
    <w:rsid w:val="00213220"/>
    <w:rsid w:val="0021482E"/>
    <w:rsid w:val="00214D24"/>
    <w:rsid w:val="00214DE8"/>
    <w:rsid w:val="0021665B"/>
    <w:rsid w:val="002169E1"/>
    <w:rsid w:val="00217F52"/>
    <w:rsid w:val="00217FF3"/>
    <w:rsid w:val="0022069B"/>
    <w:rsid w:val="0022090A"/>
    <w:rsid w:val="002210BB"/>
    <w:rsid w:val="0022258C"/>
    <w:rsid w:val="00222CBD"/>
    <w:rsid w:val="00222F62"/>
    <w:rsid w:val="002234C4"/>
    <w:rsid w:val="002240D3"/>
    <w:rsid w:val="002243AB"/>
    <w:rsid w:val="00224ED5"/>
    <w:rsid w:val="00225254"/>
    <w:rsid w:val="00225A90"/>
    <w:rsid w:val="00225B56"/>
    <w:rsid w:val="00225BEF"/>
    <w:rsid w:val="00225DD3"/>
    <w:rsid w:val="00226A52"/>
    <w:rsid w:val="00227D35"/>
    <w:rsid w:val="00227DF0"/>
    <w:rsid w:val="00230730"/>
    <w:rsid w:val="002307FD"/>
    <w:rsid w:val="00230A0E"/>
    <w:rsid w:val="00230C74"/>
    <w:rsid w:val="00231A64"/>
    <w:rsid w:val="00231E93"/>
    <w:rsid w:val="002320BF"/>
    <w:rsid w:val="0023291F"/>
    <w:rsid w:val="00232FAF"/>
    <w:rsid w:val="00233B46"/>
    <w:rsid w:val="002347F4"/>
    <w:rsid w:val="002351CB"/>
    <w:rsid w:val="002352CE"/>
    <w:rsid w:val="0023636C"/>
    <w:rsid w:val="002364A0"/>
    <w:rsid w:val="002365D6"/>
    <w:rsid w:val="002367C4"/>
    <w:rsid w:val="00236DED"/>
    <w:rsid w:val="0023715D"/>
    <w:rsid w:val="00237267"/>
    <w:rsid w:val="00237370"/>
    <w:rsid w:val="00237419"/>
    <w:rsid w:val="0024057E"/>
    <w:rsid w:val="002406D7"/>
    <w:rsid w:val="00240909"/>
    <w:rsid w:val="00241968"/>
    <w:rsid w:val="00242895"/>
    <w:rsid w:val="00242CC9"/>
    <w:rsid w:val="00242F64"/>
    <w:rsid w:val="00242F7A"/>
    <w:rsid w:val="002434CE"/>
    <w:rsid w:val="00243BD6"/>
    <w:rsid w:val="0024405F"/>
    <w:rsid w:val="0024474F"/>
    <w:rsid w:val="00244AE8"/>
    <w:rsid w:val="00244C11"/>
    <w:rsid w:val="0024577B"/>
    <w:rsid w:val="002459E0"/>
    <w:rsid w:val="00246C3A"/>
    <w:rsid w:val="002477AC"/>
    <w:rsid w:val="00247813"/>
    <w:rsid w:val="00250977"/>
    <w:rsid w:val="00250C58"/>
    <w:rsid w:val="00250D8C"/>
    <w:rsid w:val="00250DA4"/>
    <w:rsid w:val="0025138C"/>
    <w:rsid w:val="00252B8F"/>
    <w:rsid w:val="00253299"/>
    <w:rsid w:val="002540BB"/>
    <w:rsid w:val="0025411E"/>
    <w:rsid w:val="00254E02"/>
    <w:rsid w:val="00255060"/>
    <w:rsid w:val="0025621A"/>
    <w:rsid w:val="00256481"/>
    <w:rsid w:val="00256E27"/>
    <w:rsid w:val="00257C9C"/>
    <w:rsid w:val="0026070D"/>
    <w:rsid w:val="00261309"/>
    <w:rsid w:val="00261A28"/>
    <w:rsid w:val="00261C91"/>
    <w:rsid w:val="00262481"/>
    <w:rsid w:val="002634CA"/>
    <w:rsid w:val="0026366B"/>
    <w:rsid w:val="00264141"/>
    <w:rsid w:val="00264698"/>
    <w:rsid w:val="002646B7"/>
    <w:rsid w:val="0026535C"/>
    <w:rsid w:val="0026536A"/>
    <w:rsid w:val="002659FF"/>
    <w:rsid w:val="00266F9D"/>
    <w:rsid w:val="002670A1"/>
    <w:rsid w:val="002671F7"/>
    <w:rsid w:val="00267D77"/>
    <w:rsid w:val="00267F02"/>
    <w:rsid w:val="00270FAC"/>
    <w:rsid w:val="002720FA"/>
    <w:rsid w:val="00272452"/>
    <w:rsid w:val="00273053"/>
    <w:rsid w:val="00273D18"/>
    <w:rsid w:val="00273D22"/>
    <w:rsid w:val="002741C0"/>
    <w:rsid w:val="002745A7"/>
    <w:rsid w:val="002748A4"/>
    <w:rsid w:val="00274AF1"/>
    <w:rsid w:val="00274C62"/>
    <w:rsid w:val="002753EE"/>
    <w:rsid w:val="00275B36"/>
    <w:rsid w:val="00275D06"/>
    <w:rsid w:val="00275E77"/>
    <w:rsid w:val="00277531"/>
    <w:rsid w:val="00277EE5"/>
    <w:rsid w:val="002819A5"/>
    <w:rsid w:val="002824B1"/>
    <w:rsid w:val="00283184"/>
    <w:rsid w:val="0028335D"/>
    <w:rsid w:val="00283BB5"/>
    <w:rsid w:val="0028434D"/>
    <w:rsid w:val="002846DC"/>
    <w:rsid w:val="00284AC1"/>
    <w:rsid w:val="0028547C"/>
    <w:rsid w:val="002855FB"/>
    <w:rsid w:val="002856E0"/>
    <w:rsid w:val="00285BDE"/>
    <w:rsid w:val="00286043"/>
    <w:rsid w:val="00286DBC"/>
    <w:rsid w:val="0028742D"/>
    <w:rsid w:val="00287715"/>
    <w:rsid w:val="002904A3"/>
    <w:rsid w:val="00291158"/>
    <w:rsid w:val="0029115E"/>
    <w:rsid w:val="00291322"/>
    <w:rsid w:val="0029156D"/>
    <w:rsid w:val="00291D6A"/>
    <w:rsid w:val="00291F35"/>
    <w:rsid w:val="002927E4"/>
    <w:rsid w:val="00292835"/>
    <w:rsid w:val="00292908"/>
    <w:rsid w:val="00293660"/>
    <w:rsid w:val="002959BF"/>
    <w:rsid w:val="00295E9A"/>
    <w:rsid w:val="002965A5"/>
    <w:rsid w:val="00296F1B"/>
    <w:rsid w:val="002979FF"/>
    <w:rsid w:val="002A0EB3"/>
    <w:rsid w:val="002A1C51"/>
    <w:rsid w:val="002A1D57"/>
    <w:rsid w:val="002A250A"/>
    <w:rsid w:val="002A287C"/>
    <w:rsid w:val="002A3160"/>
    <w:rsid w:val="002A3A1C"/>
    <w:rsid w:val="002A3E1E"/>
    <w:rsid w:val="002A4B65"/>
    <w:rsid w:val="002A58DB"/>
    <w:rsid w:val="002A5921"/>
    <w:rsid w:val="002A5C07"/>
    <w:rsid w:val="002A5FFE"/>
    <w:rsid w:val="002A6BD4"/>
    <w:rsid w:val="002A727C"/>
    <w:rsid w:val="002A729D"/>
    <w:rsid w:val="002A75C1"/>
    <w:rsid w:val="002B0270"/>
    <w:rsid w:val="002B085B"/>
    <w:rsid w:val="002B0CB0"/>
    <w:rsid w:val="002B15BA"/>
    <w:rsid w:val="002B2459"/>
    <w:rsid w:val="002B2535"/>
    <w:rsid w:val="002B2D26"/>
    <w:rsid w:val="002B3474"/>
    <w:rsid w:val="002B3CBA"/>
    <w:rsid w:val="002B45A7"/>
    <w:rsid w:val="002B47D4"/>
    <w:rsid w:val="002B493B"/>
    <w:rsid w:val="002B5B6E"/>
    <w:rsid w:val="002B6224"/>
    <w:rsid w:val="002B6A3E"/>
    <w:rsid w:val="002C0885"/>
    <w:rsid w:val="002C0932"/>
    <w:rsid w:val="002C0A65"/>
    <w:rsid w:val="002C2261"/>
    <w:rsid w:val="002C2BBC"/>
    <w:rsid w:val="002C47A9"/>
    <w:rsid w:val="002C4B41"/>
    <w:rsid w:val="002C4CCA"/>
    <w:rsid w:val="002C4D98"/>
    <w:rsid w:val="002C514E"/>
    <w:rsid w:val="002C5207"/>
    <w:rsid w:val="002C54DC"/>
    <w:rsid w:val="002C64BE"/>
    <w:rsid w:val="002C6817"/>
    <w:rsid w:val="002C6983"/>
    <w:rsid w:val="002C7709"/>
    <w:rsid w:val="002C7ABC"/>
    <w:rsid w:val="002D0753"/>
    <w:rsid w:val="002D0CAA"/>
    <w:rsid w:val="002D0F82"/>
    <w:rsid w:val="002D149F"/>
    <w:rsid w:val="002D1703"/>
    <w:rsid w:val="002D1732"/>
    <w:rsid w:val="002D1973"/>
    <w:rsid w:val="002D1FBE"/>
    <w:rsid w:val="002D285E"/>
    <w:rsid w:val="002D288B"/>
    <w:rsid w:val="002D30E8"/>
    <w:rsid w:val="002D3A10"/>
    <w:rsid w:val="002D4E9D"/>
    <w:rsid w:val="002D4FBA"/>
    <w:rsid w:val="002D5323"/>
    <w:rsid w:val="002D5B43"/>
    <w:rsid w:val="002D5DF9"/>
    <w:rsid w:val="002D5EF7"/>
    <w:rsid w:val="002D5F6F"/>
    <w:rsid w:val="002D6E7C"/>
    <w:rsid w:val="002D7B4E"/>
    <w:rsid w:val="002D7C09"/>
    <w:rsid w:val="002D7E93"/>
    <w:rsid w:val="002D7FE2"/>
    <w:rsid w:val="002E0157"/>
    <w:rsid w:val="002E01F2"/>
    <w:rsid w:val="002E0BC1"/>
    <w:rsid w:val="002E0DDE"/>
    <w:rsid w:val="002E1345"/>
    <w:rsid w:val="002E1C0B"/>
    <w:rsid w:val="002E21BB"/>
    <w:rsid w:val="002E22BA"/>
    <w:rsid w:val="002E524F"/>
    <w:rsid w:val="002E6180"/>
    <w:rsid w:val="002E61A7"/>
    <w:rsid w:val="002E6A12"/>
    <w:rsid w:val="002E6AC4"/>
    <w:rsid w:val="002E70B6"/>
    <w:rsid w:val="002E75CE"/>
    <w:rsid w:val="002E765A"/>
    <w:rsid w:val="002E7BDA"/>
    <w:rsid w:val="002F0137"/>
    <w:rsid w:val="002F0243"/>
    <w:rsid w:val="002F05A9"/>
    <w:rsid w:val="002F0A62"/>
    <w:rsid w:val="002F15B9"/>
    <w:rsid w:val="002F1DBE"/>
    <w:rsid w:val="002F2101"/>
    <w:rsid w:val="002F298C"/>
    <w:rsid w:val="002F43AD"/>
    <w:rsid w:val="002F4945"/>
    <w:rsid w:val="002F4ADC"/>
    <w:rsid w:val="002F69AD"/>
    <w:rsid w:val="002F7766"/>
    <w:rsid w:val="002F7E62"/>
    <w:rsid w:val="002F7E7E"/>
    <w:rsid w:val="003003EA"/>
    <w:rsid w:val="003006DC"/>
    <w:rsid w:val="00300CDC"/>
    <w:rsid w:val="003011D2"/>
    <w:rsid w:val="0030145A"/>
    <w:rsid w:val="00301538"/>
    <w:rsid w:val="003015C2"/>
    <w:rsid w:val="00301EB6"/>
    <w:rsid w:val="003020FD"/>
    <w:rsid w:val="00302247"/>
    <w:rsid w:val="003029D2"/>
    <w:rsid w:val="00303BB4"/>
    <w:rsid w:val="00304582"/>
    <w:rsid w:val="00304972"/>
    <w:rsid w:val="00305141"/>
    <w:rsid w:val="00305352"/>
    <w:rsid w:val="00305A23"/>
    <w:rsid w:val="003067FB"/>
    <w:rsid w:val="003069CC"/>
    <w:rsid w:val="0030768D"/>
    <w:rsid w:val="00310B23"/>
    <w:rsid w:val="0031100B"/>
    <w:rsid w:val="0031308E"/>
    <w:rsid w:val="00313777"/>
    <w:rsid w:val="003155CC"/>
    <w:rsid w:val="003158D9"/>
    <w:rsid w:val="00315A9E"/>
    <w:rsid w:val="00316366"/>
    <w:rsid w:val="00317E80"/>
    <w:rsid w:val="003200C8"/>
    <w:rsid w:val="00320231"/>
    <w:rsid w:val="00320862"/>
    <w:rsid w:val="00320B3B"/>
    <w:rsid w:val="00321AB2"/>
    <w:rsid w:val="00321E2C"/>
    <w:rsid w:val="00322A69"/>
    <w:rsid w:val="00322A70"/>
    <w:rsid w:val="00322EF3"/>
    <w:rsid w:val="00323260"/>
    <w:rsid w:val="00323FCA"/>
    <w:rsid w:val="003247D0"/>
    <w:rsid w:val="00324896"/>
    <w:rsid w:val="00326AB8"/>
    <w:rsid w:val="00327848"/>
    <w:rsid w:val="00330CBC"/>
    <w:rsid w:val="00330DF8"/>
    <w:rsid w:val="00331A3B"/>
    <w:rsid w:val="00331F51"/>
    <w:rsid w:val="00333265"/>
    <w:rsid w:val="003347EB"/>
    <w:rsid w:val="00335560"/>
    <w:rsid w:val="00335C89"/>
    <w:rsid w:val="00335D88"/>
    <w:rsid w:val="003365D2"/>
    <w:rsid w:val="00337D9C"/>
    <w:rsid w:val="00341480"/>
    <w:rsid w:val="003423BC"/>
    <w:rsid w:val="003458CB"/>
    <w:rsid w:val="00346596"/>
    <w:rsid w:val="00346B4E"/>
    <w:rsid w:val="003473A4"/>
    <w:rsid w:val="0035060A"/>
    <w:rsid w:val="00350664"/>
    <w:rsid w:val="00350CC9"/>
    <w:rsid w:val="00351CEE"/>
    <w:rsid w:val="0035210A"/>
    <w:rsid w:val="003529DC"/>
    <w:rsid w:val="00352F4E"/>
    <w:rsid w:val="00353419"/>
    <w:rsid w:val="003534CE"/>
    <w:rsid w:val="0035367B"/>
    <w:rsid w:val="00354AAF"/>
    <w:rsid w:val="00354ADA"/>
    <w:rsid w:val="00354DC3"/>
    <w:rsid w:val="00355385"/>
    <w:rsid w:val="003555A8"/>
    <w:rsid w:val="00355B60"/>
    <w:rsid w:val="003560CA"/>
    <w:rsid w:val="003569C9"/>
    <w:rsid w:val="00356FBA"/>
    <w:rsid w:val="00357781"/>
    <w:rsid w:val="003606C9"/>
    <w:rsid w:val="00360E9D"/>
    <w:rsid w:val="00361681"/>
    <w:rsid w:val="00361CF3"/>
    <w:rsid w:val="00362633"/>
    <w:rsid w:val="00364EB6"/>
    <w:rsid w:val="0036544C"/>
    <w:rsid w:val="003666DC"/>
    <w:rsid w:val="003669CF"/>
    <w:rsid w:val="00366C19"/>
    <w:rsid w:val="00370119"/>
    <w:rsid w:val="00370532"/>
    <w:rsid w:val="0037156F"/>
    <w:rsid w:val="00371A46"/>
    <w:rsid w:val="00371D1D"/>
    <w:rsid w:val="0037239E"/>
    <w:rsid w:val="0037267D"/>
    <w:rsid w:val="00372A02"/>
    <w:rsid w:val="00373756"/>
    <w:rsid w:val="003738E1"/>
    <w:rsid w:val="003739E1"/>
    <w:rsid w:val="003744F5"/>
    <w:rsid w:val="003748E5"/>
    <w:rsid w:val="003749F2"/>
    <w:rsid w:val="003757F3"/>
    <w:rsid w:val="00375F7D"/>
    <w:rsid w:val="0037606A"/>
    <w:rsid w:val="0037667C"/>
    <w:rsid w:val="00376888"/>
    <w:rsid w:val="00377A07"/>
    <w:rsid w:val="00381225"/>
    <w:rsid w:val="00381461"/>
    <w:rsid w:val="00381DB0"/>
    <w:rsid w:val="00382937"/>
    <w:rsid w:val="00382FFF"/>
    <w:rsid w:val="003831C9"/>
    <w:rsid w:val="0038351D"/>
    <w:rsid w:val="00383D65"/>
    <w:rsid w:val="00383EF8"/>
    <w:rsid w:val="00384A1C"/>
    <w:rsid w:val="003852CC"/>
    <w:rsid w:val="00385937"/>
    <w:rsid w:val="0039052E"/>
    <w:rsid w:val="00390EF0"/>
    <w:rsid w:val="003910EC"/>
    <w:rsid w:val="0039171A"/>
    <w:rsid w:val="00391AED"/>
    <w:rsid w:val="00391E2D"/>
    <w:rsid w:val="00392715"/>
    <w:rsid w:val="0039312C"/>
    <w:rsid w:val="00393C3D"/>
    <w:rsid w:val="00394E58"/>
    <w:rsid w:val="00395BCF"/>
    <w:rsid w:val="00395ED9"/>
    <w:rsid w:val="0039610F"/>
    <w:rsid w:val="0039658B"/>
    <w:rsid w:val="00397B9A"/>
    <w:rsid w:val="003A0BEC"/>
    <w:rsid w:val="003A0E75"/>
    <w:rsid w:val="003A1461"/>
    <w:rsid w:val="003A1F50"/>
    <w:rsid w:val="003A3D29"/>
    <w:rsid w:val="003A40E9"/>
    <w:rsid w:val="003A4A69"/>
    <w:rsid w:val="003A4BB0"/>
    <w:rsid w:val="003A58FD"/>
    <w:rsid w:val="003A5A52"/>
    <w:rsid w:val="003A6216"/>
    <w:rsid w:val="003A6B36"/>
    <w:rsid w:val="003A79DB"/>
    <w:rsid w:val="003B0A9E"/>
    <w:rsid w:val="003B1849"/>
    <w:rsid w:val="003B22EF"/>
    <w:rsid w:val="003B27E9"/>
    <w:rsid w:val="003B3284"/>
    <w:rsid w:val="003B40A8"/>
    <w:rsid w:val="003B45A2"/>
    <w:rsid w:val="003B478D"/>
    <w:rsid w:val="003B54F2"/>
    <w:rsid w:val="003B5C71"/>
    <w:rsid w:val="003B6BC6"/>
    <w:rsid w:val="003B7EF4"/>
    <w:rsid w:val="003B7FD8"/>
    <w:rsid w:val="003C0C6B"/>
    <w:rsid w:val="003C13E8"/>
    <w:rsid w:val="003C17F1"/>
    <w:rsid w:val="003C1D77"/>
    <w:rsid w:val="003C2209"/>
    <w:rsid w:val="003C34AA"/>
    <w:rsid w:val="003C3565"/>
    <w:rsid w:val="003C3CC2"/>
    <w:rsid w:val="003C4530"/>
    <w:rsid w:val="003C479C"/>
    <w:rsid w:val="003C4A5F"/>
    <w:rsid w:val="003C70F2"/>
    <w:rsid w:val="003C785F"/>
    <w:rsid w:val="003C79A4"/>
    <w:rsid w:val="003D0ABD"/>
    <w:rsid w:val="003D13F8"/>
    <w:rsid w:val="003D1534"/>
    <w:rsid w:val="003D18DC"/>
    <w:rsid w:val="003D29B2"/>
    <w:rsid w:val="003D35F8"/>
    <w:rsid w:val="003D3CE9"/>
    <w:rsid w:val="003D3E9A"/>
    <w:rsid w:val="003D3F79"/>
    <w:rsid w:val="003D4652"/>
    <w:rsid w:val="003D4709"/>
    <w:rsid w:val="003D4787"/>
    <w:rsid w:val="003D4C8B"/>
    <w:rsid w:val="003D4D85"/>
    <w:rsid w:val="003D50B2"/>
    <w:rsid w:val="003D5421"/>
    <w:rsid w:val="003D5C11"/>
    <w:rsid w:val="003D5D5C"/>
    <w:rsid w:val="003D6037"/>
    <w:rsid w:val="003D6CF9"/>
    <w:rsid w:val="003D6D3F"/>
    <w:rsid w:val="003D7906"/>
    <w:rsid w:val="003E1730"/>
    <w:rsid w:val="003E2467"/>
    <w:rsid w:val="003E27EA"/>
    <w:rsid w:val="003E33D0"/>
    <w:rsid w:val="003E3431"/>
    <w:rsid w:val="003E3F9E"/>
    <w:rsid w:val="003E432A"/>
    <w:rsid w:val="003E54F9"/>
    <w:rsid w:val="003E5C1C"/>
    <w:rsid w:val="003E6307"/>
    <w:rsid w:val="003E7CCA"/>
    <w:rsid w:val="003E7DCB"/>
    <w:rsid w:val="003F07CB"/>
    <w:rsid w:val="003F0C8D"/>
    <w:rsid w:val="003F0DBC"/>
    <w:rsid w:val="003F19A6"/>
    <w:rsid w:val="003F28CE"/>
    <w:rsid w:val="003F3971"/>
    <w:rsid w:val="003F4396"/>
    <w:rsid w:val="003F490D"/>
    <w:rsid w:val="003F4B3D"/>
    <w:rsid w:val="003F5027"/>
    <w:rsid w:val="003F54DF"/>
    <w:rsid w:val="003F554A"/>
    <w:rsid w:val="003F5F96"/>
    <w:rsid w:val="003F675B"/>
    <w:rsid w:val="0040077C"/>
    <w:rsid w:val="00400A27"/>
    <w:rsid w:val="00400A8A"/>
    <w:rsid w:val="004014D4"/>
    <w:rsid w:val="0040186C"/>
    <w:rsid w:val="00402194"/>
    <w:rsid w:val="00402639"/>
    <w:rsid w:val="0040314A"/>
    <w:rsid w:val="00403A36"/>
    <w:rsid w:val="004042CF"/>
    <w:rsid w:val="004048D2"/>
    <w:rsid w:val="00404947"/>
    <w:rsid w:val="0040497F"/>
    <w:rsid w:val="00405BA9"/>
    <w:rsid w:val="0040672C"/>
    <w:rsid w:val="00410321"/>
    <w:rsid w:val="00410ED9"/>
    <w:rsid w:val="00411540"/>
    <w:rsid w:val="00411561"/>
    <w:rsid w:val="00412398"/>
    <w:rsid w:val="00412E0D"/>
    <w:rsid w:val="004131BC"/>
    <w:rsid w:val="00413381"/>
    <w:rsid w:val="00413A65"/>
    <w:rsid w:val="004146F1"/>
    <w:rsid w:val="00414A7C"/>
    <w:rsid w:val="00415390"/>
    <w:rsid w:val="0041674A"/>
    <w:rsid w:val="00416765"/>
    <w:rsid w:val="00416AD5"/>
    <w:rsid w:val="00417627"/>
    <w:rsid w:val="00417837"/>
    <w:rsid w:val="004178EB"/>
    <w:rsid w:val="00417D1F"/>
    <w:rsid w:val="0042059D"/>
    <w:rsid w:val="004207B3"/>
    <w:rsid w:val="0042119F"/>
    <w:rsid w:val="00421431"/>
    <w:rsid w:val="00421F3A"/>
    <w:rsid w:val="004221E8"/>
    <w:rsid w:val="0042242D"/>
    <w:rsid w:val="00422AB8"/>
    <w:rsid w:val="004235B7"/>
    <w:rsid w:val="00424427"/>
    <w:rsid w:val="00424980"/>
    <w:rsid w:val="00424A22"/>
    <w:rsid w:val="00424F5C"/>
    <w:rsid w:val="00425CA1"/>
    <w:rsid w:val="004261E2"/>
    <w:rsid w:val="004268FD"/>
    <w:rsid w:val="00426B24"/>
    <w:rsid w:val="00426BBC"/>
    <w:rsid w:val="0043070E"/>
    <w:rsid w:val="0043107B"/>
    <w:rsid w:val="004315A9"/>
    <w:rsid w:val="00431605"/>
    <w:rsid w:val="0043188B"/>
    <w:rsid w:val="00431B1A"/>
    <w:rsid w:val="00432C25"/>
    <w:rsid w:val="00433766"/>
    <w:rsid w:val="004341D7"/>
    <w:rsid w:val="004346E7"/>
    <w:rsid w:val="004352E0"/>
    <w:rsid w:val="0043576B"/>
    <w:rsid w:val="0043599F"/>
    <w:rsid w:val="00436586"/>
    <w:rsid w:val="0043684E"/>
    <w:rsid w:val="0044039B"/>
    <w:rsid w:val="00440525"/>
    <w:rsid w:val="00440566"/>
    <w:rsid w:val="00441CF1"/>
    <w:rsid w:val="00442145"/>
    <w:rsid w:val="00442C8A"/>
    <w:rsid w:val="00442D49"/>
    <w:rsid w:val="004433D6"/>
    <w:rsid w:val="00443429"/>
    <w:rsid w:val="004437F8"/>
    <w:rsid w:val="004450BF"/>
    <w:rsid w:val="00445BAA"/>
    <w:rsid w:val="00447128"/>
    <w:rsid w:val="0044781F"/>
    <w:rsid w:val="00447A6F"/>
    <w:rsid w:val="004502B5"/>
    <w:rsid w:val="00451151"/>
    <w:rsid w:val="00451DBC"/>
    <w:rsid w:val="00452DC9"/>
    <w:rsid w:val="00453710"/>
    <w:rsid w:val="004539A7"/>
    <w:rsid w:val="00453B2B"/>
    <w:rsid w:val="00453F84"/>
    <w:rsid w:val="00455327"/>
    <w:rsid w:val="00455840"/>
    <w:rsid w:val="00457ACB"/>
    <w:rsid w:val="00460075"/>
    <w:rsid w:val="004602D8"/>
    <w:rsid w:val="00460A95"/>
    <w:rsid w:val="00460E9F"/>
    <w:rsid w:val="00460EB2"/>
    <w:rsid w:val="00460F9E"/>
    <w:rsid w:val="00462542"/>
    <w:rsid w:val="00462F31"/>
    <w:rsid w:val="004632AB"/>
    <w:rsid w:val="00464053"/>
    <w:rsid w:val="00465316"/>
    <w:rsid w:val="00465C19"/>
    <w:rsid w:val="004663D1"/>
    <w:rsid w:val="004678A8"/>
    <w:rsid w:val="00467BD7"/>
    <w:rsid w:val="004718CD"/>
    <w:rsid w:val="00472EDD"/>
    <w:rsid w:val="004735C6"/>
    <w:rsid w:val="004738C0"/>
    <w:rsid w:val="0047517D"/>
    <w:rsid w:val="00475469"/>
    <w:rsid w:val="00476DB3"/>
    <w:rsid w:val="00477B54"/>
    <w:rsid w:val="00480E35"/>
    <w:rsid w:val="0048389D"/>
    <w:rsid w:val="00483EC0"/>
    <w:rsid w:val="00484C18"/>
    <w:rsid w:val="00484FF7"/>
    <w:rsid w:val="004855F0"/>
    <w:rsid w:val="00485D86"/>
    <w:rsid w:val="0048634C"/>
    <w:rsid w:val="004864A5"/>
    <w:rsid w:val="00486A7E"/>
    <w:rsid w:val="004900D7"/>
    <w:rsid w:val="00491086"/>
    <w:rsid w:val="00491295"/>
    <w:rsid w:val="00491BBF"/>
    <w:rsid w:val="00493DEA"/>
    <w:rsid w:val="00494218"/>
    <w:rsid w:val="00494FE4"/>
    <w:rsid w:val="004953DB"/>
    <w:rsid w:val="004955FC"/>
    <w:rsid w:val="00495AA6"/>
    <w:rsid w:val="004962E0"/>
    <w:rsid w:val="0049683A"/>
    <w:rsid w:val="00496DA6"/>
    <w:rsid w:val="004A04BB"/>
    <w:rsid w:val="004A0AA8"/>
    <w:rsid w:val="004A2001"/>
    <w:rsid w:val="004A2103"/>
    <w:rsid w:val="004A28F5"/>
    <w:rsid w:val="004A3149"/>
    <w:rsid w:val="004A3E0B"/>
    <w:rsid w:val="004A4010"/>
    <w:rsid w:val="004A45D5"/>
    <w:rsid w:val="004A499B"/>
    <w:rsid w:val="004A4CC1"/>
    <w:rsid w:val="004A5CCF"/>
    <w:rsid w:val="004A63BB"/>
    <w:rsid w:val="004A7575"/>
    <w:rsid w:val="004B0626"/>
    <w:rsid w:val="004B102C"/>
    <w:rsid w:val="004B213A"/>
    <w:rsid w:val="004B2792"/>
    <w:rsid w:val="004B3AFE"/>
    <w:rsid w:val="004B3DD8"/>
    <w:rsid w:val="004B4965"/>
    <w:rsid w:val="004B4E7F"/>
    <w:rsid w:val="004B548C"/>
    <w:rsid w:val="004B5538"/>
    <w:rsid w:val="004B5F0E"/>
    <w:rsid w:val="004B68F0"/>
    <w:rsid w:val="004B6E6D"/>
    <w:rsid w:val="004B7015"/>
    <w:rsid w:val="004B7030"/>
    <w:rsid w:val="004B73CD"/>
    <w:rsid w:val="004C05C5"/>
    <w:rsid w:val="004C1705"/>
    <w:rsid w:val="004C175D"/>
    <w:rsid w:val="004C1E8E"/>
    <w:rsid w:val="004C28F0"/>
    <w:rsid w:val="004C3B7B"/>
    <w:rsid w:val="004C3E73"/>
    <w:rsid w:val="004C4813"/>
    <w:rsid w:val="004C53EA"/>
    <w:rsid w:val="004C57BD"/>
    <w:rsid w:val="004C5B24"/>
    <w:rsid w:val="004C5C49"/>
    <w:rsid w:val="004C6EF2"/>
    <w:rsid w:val="004C7726"/>
    <w:rsid w:val="004C7738"/>
    <w:rsid w:val="004C79BF"/>
    <w:rsid w:val="004D0A2E"/>
    <w:rsid w:val="004D25EA"/>
    <w:rsid w:val="004D2C80"/>
    <w:rsid w:val="004D3281"/>
    <w:rsid w:val="004D3460"/>
    <w:rsid w:val="004D3F21"/>
    <w:rsid w:val="004D4291"/>
    <w:rsid w:val="004D5467"/>
    <w:rsid w:val="004D587B"/>
    <w:rsid w:val="004D5A41"/>
    <w:rsid w:val="004D5E19"/>
    <w:rsid w:val="004D5FC3"/>
    <w:rsid w:val="004D6CEB"/>
    <w:rsid w:val="004D73A0"/>
    <w:rsid w:val="004D7A5F"/>
    <w:rsid w:val="004E04D7"/>
    <w:rsid w:val="004E0CC2"/>
    <w:rsid w:val="004E1B01"/>
    <w:rsid w:val="004E1BEB"/>
    <w:rsid w:val="004E2D3C"/>
    <w:rsid w:val="004E3A29"/>
    <w:rsid w:val="004E3CD1"/>
    <w:rsid w:val="004E41D2"/>
    <w:rsid w:val="004E4C12"/>
    <w:rsid w:val="004E4DAD"/>
    <w:rsid w:val="004E4DE2"/>
    <w:rsid w:val="004E5B42"/>
    <w:rsid w:val="004E60F6"/>
    <w:rsid w:val="004E6497"/>
    <w:rsid w:val="004E719F"/>
    <w:rsid w:val="004F029E"/>
    <w:rsid w:val="004F02C4"/>
    <w:rsid w:val="004F120F"/>
    <w:rsid w:val="004F1412"/>
    <w:rsid w:val="004F1DBE"/>
    <w:rsid w:val="004F1F12"/>
    <w:rsid w:val="004F2488"/>
    <w:rsid w:val="004F2904"/>
    <w:rsid w:val="004F2A97"/>
    <w:rsid w:val="004F2C94"/>
    <w:rsid w:val="004F2DC0"/>
    <w:rsid w:val="004F325A"/>
    <w:rsid w:val="004F387C"/>
    <w:rsid w:val="004F4625"/>
    <w:rsid w:val="004F4FCF"/>
    <w:rsid w:val="004F55C9"/>
    <w:rsid w:val="004F5769"/>
    <w:rsid w:val="004F5C58"/>
    <w:rsid w:val="004F673C"/>
    <w:rsid w:val="004F6CB8"/>
    <w:rsid w:val="004F7309"/>
    <w:rsid w:val="004F7407"/>
    <w:rsid w:val="004F7672"/>
    <w:rsid w:val="004F7B45"/>
    <w:rsid w:val="00500D0B"/>
    <w:rsid w:val="00501620"/>
    <w:rsid w:val="00502CA7"/>
    <w:rsid w:val="00503400"/>
    <w:rsid w:val="00503CFF"/>
    <w:rsid w:val="0050463D"/>
    <w:rsid w:val="005052A3"/>
    <w:rsid w:val="0050565B"/>
    <w:rsid w:val="0050737B"/>
    <w:rsid w:val="00507826"/>
    <w:rsid w:val="005101E3"/>
    <w:rsid w:val="005109E0"/>
    <w:rsid w:val="00514699"/>
    <w:rsid w:val="0051478B"/>
    <w:rsid w:val="005151C7"/>
    <w:rsid w:val="00515536"/>
    <w:rsid w:val="00515D0E"/>
    <w:rsid w:val="00516003"/>
    <w:rsid w:val="005164C2"/>
    <w:rsid w:val="00516899"/>
    <w:rsid w:val="00516B42"/>
    <w:rsid w:val="00516C51"/>
    <w:rsid w:val="00516F4D"/>
    <w:rsid w:val="0052028F"/>
    <w:rsid w:val="00521637"/>
    <w:rsid w:val="00522050"/>
    <w:rsid w:val="0052218F"/>
    <w:rsid w:val="005242D9"/>
    <w:rsid w:val="005242ED"/>
    <w:rsid w:val="00524402"/>
    <w:rsid w:val="0052524F"/>
    <w:rsid w:val="0052600F"/>
    <w:rsid w:val="00526BDC"/>
    <w:rsid w:val="00526CF8"/>
    <w:rsid w:val="00527CE9"/>
    <w:rsid w:val="00530C63"/>
    <w:rsid w:val="005310A3"/>
    <w:rsid w:val="0053163F"/>
    <w:rsid w:val="00532046"/>
    <w:rsid w:val="005322D3"/>
    <w:rsid w:val="00532979"/>
    <w:rsid w:val="0053447B"/>
    <w:rsid w:val="005346F5"/>
    <w:rsid w:val="00535433"/>
    <w:rsid w:val="005355BE"/>
    <w:rsid w:val="00537071"/>
    <w:rsid w:val="00537CE5"/>
    <w:rsid w:val="00537FDF"/>
    <w:rsid w:val="00540351"/>
    <w:rsid w:val="0054136F"/>
    <w:rsid w:val="005413F2"/>
    <w:rsid w:val="0054194E"/>
    <w:rsid w:val="005419BF"/>
    <w:rsid w:val="00541C12"/>
    <w:rsid w:val="005429AA"/>
    <w:rsid w:val="005438C6"/>
    <w:rsid w:val="00543A6D"/>
    <w:rsid w:val="00543FF0"/>
    <w:rsid w:val="0054440F"/>
    <w:rsid w:val="005449C5"/>
    <w:rsid w:val="00544BF6"/>
    <w:rsid w:val="00545A83"/>
    <w:rsid w:val="00546DAB"/>
    <w:rsid w:val="00547271"/>
    <w:rsid w:val="00547AFC"/>
    <w:rsid w:val="00550D87"/>
    <w:rsid w:val="005529C2"/>
    <w:rsid w:val="00552A10"/>
    <w:rsid w:val="00554422"/>
    <w:rsid w:val="00554B22"/>
    <w:rsid w:val="005551D3"/>
    <w:rsid w:val="0055551D"/>
    <w:rsid w:val="00555B9D"/>
    <w:rsid w:val="00555C91"/>
    <w:rsid w:val="00555EA9"/>
    <w:rsid w:val="00555ED8"/>
    <w:rsid w:val="00556860"/>
    <w:rsid w:val="005568AD"/>
    <w:rsid w:val="005573EA"/>
    <w:rsid w:val="00561626"/>
    <w:rsid w:val="005616A3"/>
    <w:rsid w:val="00563FDC"/>
    <w:rsid w:val="00564DB7"/>
    <w:rsid w:val="00564F61"/>
    <w:rsid w:val="0056501D"/>
    <w:rsid w:val="0056556D"/>
    <w:rsid w:val="00565AC4"/>
    <w:rsid w:val="00565C1B"/>
    <w:rsid w:val="00566C12"/>
    <w:rsid w:val="005670D7"/>
    <w:rsid w:val="0056749B"/>
    <w:rsid w:val="00567D56"/>
    <w:rsid w:val="005702EF"/>
    <w:rsid w:val="00570970"/>
    <w:rsid w:val="00571B58"/>
    <w:rsid w:val="00572D7E"/>
    <w:rsid w:val="00574C52"/>
    <w:rsid w:val="005752B5"/>
    <w:rsid w:val="00575A9E"/>
    <w:rsid w:val="0057687B"/>
    <w:rsid w:val="00576BA2"/>
    <w:rsid w:val="005812C0"/>
    <w:rsid w:val="00581F5A"/>
    <w:rsid w:val="00582771"/>
    <w:rsid w:val="00582D95"/>
    <w:rsid w:val="00583DD3"/>
    <w:rsid w:val="0058440F"/>
    <w:rsid w:val="00587083"/>
    <w:rsid w:val="00587C43"/>
    <w:rsid w:val="005905DA"/>
    <w:rsid w:val="00590B0B"/>
    <w:rsid w:val="00590B9C"/>
    <w:rsid w:val="00590F59"/>
    <w:rsid w:val="00592A74"/>
    <w:rsid w:val="00593062"/>
    <w:rsid w:val="0059421C"/>
    <w:rsid w:val="00594468"/>
    <w:rsid w:val="00594AEB"/>
    <w:rsid w:val="00596177"/>
    <w:rsid w:val="005967F7"/>
    <w:rsid w:val="0059794E"/>
    <w:rsid w:val="005A0008"/>
    <w:rsid w:val="005A08A4"/>
    <w:rsid w:val="005A175D"/>
    <w:rsid w:val="005A190F"/>
    <w:rsid w:val="005A1A0C"/>
    <w:rsid w:val="005A2D5A"/>
    <w:rsid w:val="005A5631"/>
    <w:rsid w:val="005A5785"/>
    <w:rsid w:val="005A60EF"/>
    <w:rsid w:val="005A63C7"/>
    <w:rsid w:val="005A6777"/>
    <w:rsid w:val="005A67B6"/>
    <w:rsid w:val="005A7542"/>
    <w:rsid w:val="005A7DBE"/>
    <w:rsid w:val="005B0350"/>
    <w:rsid w:val="005B0BBE"/>
    <w:rsid w:val="005B124C"/>
    <w:rsid w:val="005B1461"/>
    <w:rsid w:val="005B16F2"/>
    <w:rsid w:val="005B1DB3"/>
    <w:rsid w:val="005B205E"/>
    <w:rsid w:val="005B22D4"/>
    <w:rsid w:val="005B29E4"/>
    <w:rsid w:val="005B30AA"/>
    <w:rsid w:val="005B384A"/>
    <w:rsid w:val="005B3EC4"/>
    <w:rsid w:val="005B3F83"/>
    <w:rsid w:val="005B468A"/>
    <w:rsid w:val="005B572B"/>
    <w:rsid w:val="005B681F"/>
    <w:rsid w:val="005B6B6D"/>
    <w:rsid w:val="005B6F87"/>
    <w:rsid w:val="005B745E"/>
    <w:rsid w:val="005B771F"/>
    <w:rsid w:val="005C005C"/>
    <w:rsid w:val="005C01DB"/>
    <w:rsid w:val="005C0B72"/>
    <w:rsid w:val="005C1042"/>
    <w:rsid w:val="005C14BF"/>
    <w:rsid w:val="005C2320"/>
    <w:rsid w:val="005C2512"/>
    <w:rsid w:val="005C251E"/>
    <w:rsid w:val="005C32E7"/>
    <w:rsid w:val="005C362D"/>
    <w:rsid w:val="005C406A"/>
    <w:rsid w:val="005C4118"/>
    <w:rsid w:val="005C4D15"/>
    <w:rsid w:val="005C4F3F"/>
    <w:rsid w:val="005C72B6"/>
    <w:rsid w:val="005C761B"/>
    <w:rsid w:val="005D03A3"/>
    <w:rsid w:val="005D07B0"/>
    <w:rsid w:val="005D1C1A"/>
    <w:rsid w:val="005D1C47"/>
    <w:rsid w:val="005D3BA3"/>
    <w:rsid w:val="005D4268"/>
    <w:rsid w:val="005D496E"/>
    <w:rsid w:val="005D538E"/>
    <w:rsid w:val="005D5BC8"/>
    <w:rsid w:val="005D5DCB"/>
    <w:rsid w:val="005D6BA7"/>
    <w:rsid w:val="005D723F"/>
    <w:rsid w:val="005D73C4"/>
    <w:rsid w:val="005D7CF2"/>
    <w:rsid w:val="005E038A"/>
    <w:rsid w:val="005E0410"/>
    <w:rsid w:val="005E0904"/>
    <w:rsid w:val="005E0B4C"/>
    <w:rsid w:val="005E106B"/>
    <w:rsid w:val="005E11CA"/>
    <w:rsid w:val="005E14F2"/>
    <w:rsid w:val="005E2002"/>
    <w:rsid w:val="005E24F0"/>
    <w:rsid w:val="005E253E"/>
    <w:rsid w:val="005E2B07"/>
    <w:rsid w:val="005E3BB8"/>
    <w:rsid w:val="005E5F52"/>
    <w:rsid w:val="005E67DC"/>
    <w:rsid w:val="005E7500"/>
    <w:rsid w:val="005E75EC"/>
    <w:rsid w:val="005E7796"/>
    <w:rsid w:val="005E7FC1"/>
    <w:rsid w:val="005F0A0D"/>
    <w:rsid w:val="005F0AB0"/>
    <w:rsid w:val="005F0D1F"/>
    <w:rsid w:val="005F1691"/>
    <w:rsid w:val="005F1A95"/>
    <w:rsid w:val="005F2112"/>
    <w:rsid w:val="005F254B"/>
    <w:rsid w:val="005F26F2"/>
    <w:rsid w:val="005F35EC"/>
    <w:rsid w:val="005F4262"/>
    <w:rsid w:val="005F47F0"/>
    <w:rsid w:val="005F482F"/>
    <w:rsid w:val="005F586B"/>
    <w:rsid w:val="005F5DDA"/>
    <w:rsid w:val="005F68E7"/>
    <w:rsid w:val="005F6F0C"/>
    <w:rsid w:val="00600FF9"/>
    <w:rsid w:val="0060120B"/>
    <w:rsid w:val="00601E70"/>
    <w:rsid w:val="00604A28"/>
    <w:rsid w:val="00604F47"/>
    <w:rsid w:val="006053E8"/>
    <w:rsid w:val="00605702"/>
    <w:rsid w:val="00605F58"/>
    <w:rsid w:val="00606316"/>
    <w:rsid w:val="0060669B"/>
    <w:rsid w:val="00607EFD"/>
    <w:rsid w:val="00610EDF"/>
    <w:rsid w:val="006111BE"/>
    <w:rsid w:val="006113C7"/>
    <w:rsid w:val="006122C8"/>
    <w:rsid w:val="00612768"/>
    <w:rsid w:val="00612C4B"/>
    <w:rsid w:val="0061324A"/>
    <w:rsid w:val="00613449"/>
    <w:rsid w:val="00613D88"/>
    <w:rsid w:val="006146B2"/>
    <w:rsid w:val="006148DC"/>
    <w:rsid w:val="0061505F"/>
    <w:rsid w:val="006153A3"/>
    <w:rsid w:val="00617241"/>
    <w:rsid w:val="00617706"/>
    <w:rsid w:val="0061797C"/>
    <w:rsid w:val="0062091D"/>
    <w:rsid w:val="00620DD9"/>
    <w:rsid w:val="0062111C"/>
    <w:rsid w:val="0062143A"/>
    <w:rsid w:val="006215E7"/>
    <w:rsid w:val="00621E5B"/>
    <w:rsid w:val="00622135"/>
    <w:rsid w:val="00623C33"/>
    <w:rsid w:val="00624BD7"/>
    <w:rsid w:val="00624F6E"/>
    <w:rsid w:val="006254CE"/>
    <w:rsid w:val="00625921"/>
    <w:rsid w:val="0062671E"/>
    <w:rsid w:val="006267EA"/>
    <w:rsid w:val="0062764C"/>
    <w:rsid w:val="00627B68"/>
    <w:rsid w:val="0063005D"/>
    <w:rsid w:val="0063034E"/>
    <w:rsid w:val="00630EE4"/>
    <w:rsid w:val="006321EE"/>
    <w:rsid w:val="00632FA7"/>
    <w:rsid w:val="00633E25"/>
    <w:rsid w:val="00634858"/>
    <w:rsid w:val="0063506D"/>
    <w:rsid w:val="0063797F"/>
    <w:rsid w:val="00637D8C"/>
    <w:rsid w:val="0064060F"/>
    <w:rsid w:val="0064063E"/>
    <w:rsid w:val="00641148"/>
    <w:rsid w:val="00641D21"/>
    <w:rsid w:val="00641D79"/>
    <w:rsid w:val="006432C9"/>
    <w:rsid w:val="006437D5"/>
    <w:rsid w:val="00644C7B"/>
    <w:rsid w:val="006453D9"/>
    <w:rsid w:val="006453EA"/>
    <w:rsid w:val="00645572"/>
    <w:rsid w:val="00645974"/>
    <w:rsid w:val="006468DE"/>
    <w:rsid w:val="00650393"/>
    <w:rsid w:val="006508B7"/>
    <w:rsid w:val="00650EB7"/>
    <w:rsid w:val="00651005"/>
    <w:rsid w:val="0065110E"/>
    <w:rsid w:val="006512F5"/>
    <w:rsid w:val="00652C37"/>
    <w:rsid w:val="00653D68"/>
    <w:rsid w:val="00654F6A"/>
    <w:rsid w:val="00656F05"/>
    <w:rsid w:val="0065713B"/>
    <w:rsid w:val="00657782"/>
    <w:rsid w:val="006607F5"/>
    <w:rsid w:val="0066122D"/>
    <w:rsid w:val="00661342"/>
    <w:rsid w:val="00661D91"/>
    <w:rsid w:val="00662237"/>
    <w:rsid w:val="00662BEE"/>
    <w:rsid w:val="00663949"/>
    <w:rsid w:val="00663DAD"/>
    <w:rsid w:val="006643D7"/>
    <w:rsid w:val="0066577C"/>
    <w:rsid w:val="006657D5"/>
    <w:rsid w:val="00665841"/>
    <w:rsid w:val="00665C73"/>
    <w:rsid w:val="00666A7F"/>
    <w:rsid w:val="006670BB"/>
    <w:rsid w:val="0066754E"/>
    <w:rsid w:val="00667D2A"/>
    <w:rsid w:val="00667DE2"/>
    <w:rsid w:val="0067137A"/>
    <w:rsid w:val="00671976"/>
    <w:rsid w:val="00671B70"/>
    <w:rsid w:val="00671C3A"/>
    <w:rsid w:val="006723BC"/>
    <w:rsid w:val="00672403"/>
    <w:rsid w:val="0067259F"/>
    <w:rsid w:val="00673007"/>
    <w:rsid w:val="00673B20"/>
    <w:rsid w:val="00674BF1"/>
    <w:rsid w:val="00674D87"/>
    <w:rsid w:val="00674E84"/>
    <w:rsid w:val="00676F33"/>
    <w:rsid w:val="00680486"/>
    <w:rsid w:val="00680778"/>
    <w:rsid w:val="006818C6"/>
    <w:rsid w:val="00681A22"/>
    <w:rsid w:val="00681B37"/>
    <w:rsid w:val="00681DCC"/>
    <w:rsid w:val="00683959"/>
    <w:rsid w:val="00683B89"/>
    <w:rsid w:val="006862EF"/>
    <w:rsid w:val="006863D9"/>
    <w:rsid w:val="00686535"/>
    <w:rsid w:val="00686846"/>
    <w:rsid w:val="00687894"/>
    <w:rsid w:val="006878CE"/>
    <w:rsid w:val="00690510"/>
    <w:rsid w:val="00690B7D"/>
    <w:rsid w:val="00691A1A"/>
    <w:rsid w:val="00691A8D"/>
    <w:rsid w:val="00691FAD"/>
    <w:rsid w:val="006922FC"/>
    <w:rsid w:val="00693CCE"/>
    <w:rsid w:val="00693F65"/>
    <w:rsid w:val="00694C57"/>
    <w:rsid w:val="006953E4"/>
    <w:rsid w:val="00695E14"/>
    <w:rsid w:val="006A0E52"/>
    <w:rsid w:val="006A132E"/>
    <w:rsid w:val="006A1363"/>
    <w:rsid w:val="006A17D9"/>
    <w:rsid w:val="006A1C2D"/>
    <w:rsid w:val="006A27F7"/>
    <w:rsid w:val="006A2987"/>
    <w:rsid w:val="006A342E"/>
    <w:rsid w:val="006A36E7"/>
    <w:rsid w:val="006A470E"/>
    <w:rsid w:val="006A510A"/>
    <w:rsid w:val="006A573E"/>
    <w:rsid w:val="006A58AC"/>
    <w:rsid w:val="006A6225"/>
    <w:rsid w:val="006B042F"/>
    <w:rsid w:val="006B0B9D"/>
    <w:rsid w:val="006B0C4E"/>
    <w:rsid w:val="006B11A9"/>
    <w:rsid w:val="006B127B"/>
    <w:rsid w:val="006B1640"/>
    <w:rsid w:val="006B2293"/>
    <w:rsid w:val="006B23BD"/>
    <w:rsid w:val="006B2611"/>
    <w:rsid w:val="006B2AA8"/>
    <w:rsid w:val="006B3A7A"/>
    <w:rsid w:val="006B44BB"/>
    <w:rsid w:val="006B4765"/>
    <w:rsid w:val="006B4AD5"/>
    <w:rsid w:val="006B4F64"/>
    <w:rsid w:val="006B5491"/>
    <w:rsid w:val="006B5F89"/>
    <w:rsid w:val="006B6859"/>
    <w:rsid w:val="006B71BE"/>
    <w:rsid w:val="006C0D10"/>
    <w:rsid w:val="006C0E9C"/>
    <w:rsid w:val="006C266D"/>
    <w:rsid w:val="006C26B1"/>
    <w:rsid w:val="006C27AC"/>
    <w:rsid w:val="006C2E41"/>
    <w:rsid w:val="006C37A7"/>
    <w:rsid w:val="006C3A61"/>
    <w:rsid w:val="006C4140"/>
    <w:rsid w:val="006C4EC1"/>
    <w:rsid w:val="006C4FC0"/>
    <w:rsid w:val="006C505E"/>
    <w:rsid w:val="006C5A02"/>
    <w:rsid w:val="006C5E18"/>
    <w:rsid w:val="006C7624"/>
    <w:rsid w:val="006C7E2A"/>
    <w:rsid w:val="006D047F"/>
    <w:rsid w:val="006D1441"/>
    <w:rsid w:val="006D1C6B"/>
    <w:rsid w:val="006D2805"/>
    <w:rsid w:val="006D3054"/>
    <w:rsid w:val="006D37A4"/>
    <w:rsid w:val="006D41FB"/>
    <w:rsid w:val="006D4226"/>
    <w:rsid w:val="006D4504"/>
    <w:rsid w:val="006D502B"/>
    <w:rsid w:val="006D57A9"/>
    <w:rsid w:val="006D5889"/>
    <w:rsid w:val="006D5CEA"/>
    <w:rsid w:val="006D5DFE"/>
    <w:rsid w:val="006D618F"/>
    <w:rsid w:val="006D6892"/>
    <w:rsid w:val="006D7C9B"/>
    <w:rsid w:val="006D7D38"/>
    <w:rsid w:val="006D7EC3"/>
    <w:rsid w:val="006E0B98"/>
    <w:rsid w:val="006E0DAF"/>
    <w:rsid w:val="006E0FDE"/>
    <w:rsid w:val="006E230C"/>
    <w:rsid w:val="006E2463"/>
    <w:rsid w:val="006E24E1"/>
    <w:rsid w:val="006E263E"/>
    <w:rsid w:val="006E31F3"/>
    <w:rsid w:val="006E3483"/>
    <w:rsid w:val="006E3781"/>
    <w:rsid w:val="006E5B03"/>
    <w:rsid w:val="006E7045"/>
    <w:rsid w:val="006E70FE"/>
    <w:rsid w:val="006E72B7"/>
    <w:rsid w:val="006E75CD"/>
    <w:rsid w:val="006F08A4"/>
    <w:rsid w:val="006F0C5B"/>
    <w:rsid w:val="006F0CAA"/>
    <w:rsid w:val="006F11CB"/>
    <w:rsid w:val="006F1AB9"/>
    <w:rsid w:val="006F1BE3"/>
    <w:rsid w:val="006F2A03"/>
    <w:rsid w:val="006F2DF1"/>
    <w:rsid w:val="006F3029"/>
    <w:rsid w:val="006F33EC"/>
    <w:rsid w:val="006F3E7A"/>
    <w:rsid w:val="006F4252"/>
    <w:rsid w:val="006F45D6"/>
    <w:rsid w:val="006F476F"/>
    <w:rsid w:val="006F5277"/>
    <w:rsid w:val="006F54CA"/>
    <w:rsid w:val="006F5A6D"/>
    <w:rsid w:val="006F791A"/>
    <w:rsid w:val="0070176D"/>
    <w:rsid w:val="007054E3"/>
    <w:rsid w:val="00705E09"/>
    <w:rsid w:val="00707E41"/>
    <w:rsid w:val="00710589"/>
    <w:rsid w:val="00711165"/>
    <w:rsid w:val="00711B6E"/>
    <w:rsid w:val="00711BE5"/>
    <w:rsid w:val="00712355"/>
    <w:rsid w:val="00712826"/>
    <w:rsid w:val="00712965"/>
    <w:rsid w:val="00713AA3"/>
    <w:rsid w:val="007142C6"/>
    <w:rsid w:val="00714B33"/>
    <w:rsid w:val="007153EF"/>
    <w:rsid w:val="00715D35"/>
    <w:rsid w:val="00716BF7"/>
    <w:rsid w:val="00717A2A"/>
    <w:rsid w:val="00717B0C"/>
    <w:rsid w:val="00722316"/>
    <w:rsid w:val="007225FD"/>
    <w:rsid w:val="007227FF"/>
    <w:rsid w:val="007232D3"/>
    <w:rsid w:val="007232E4"/>
    <w:rsid w:val="007239A1"/>
    <w:rsid w:val="0072471A"/>
    <w:rsid w:val="00724C6C"/>
    <w:rsid w:val="00725A3F"/>
    <w:rsid w:val="00725B2C"/>
    <w:rsid w:val="00726185"/>
    <w:rsid w:val="00726DB3"/>
    <w:rsid w:val="00726DEB"/>
    <w:rsid w:val="00726F3A"/>
    <w:rsid w:val="007275A0"/>
    <w:rsid w:val="00727CDB"/>
    <w:rsid w:val="00727D7F"/>
    <w:rsid w:val="00727D8A"/>
    <w:rsid w:val="007300D3"/>
    <w:rsid w:val="00730388"/>
    <w:rsid w:val="00730398"/>
    <w:rsid w:val="007308A9"/>
    <w:rsid w:val="00731DD0"/>
    <w:rsid w:val="007321B6"/>
    <w:rsid w:val="007324CE"/>
    <w:rsid w:val="00733B31"/>
    <w:rsid w:val="00734D51"/>
    <w:rsid w:val="00734E7B"/>
    <w:rsid w:val="007351EF"/>
    <w:rsid w:val="00735AE3"/>
    <w:rsid w:val="00735DC6"/>
    <w:rsid w:val="00737132"/>
    <w:rsid w:val="00737473"/>
    <w:rsid w:val="00737863"/>
    <w:rsid w:val="007406F8"/>
    <w:rsid w:val="007407F5"/>
    <w:rsid w:val="00741398"/>
    <w:rsid w:val="00741445"/>
    <w:rsid w:val="00741834"/>
    <w:rsid w:val="00741CC6"/>
    <w:rsid w:val="00741E02"/>
    <w:rsid w:val="00742641"/>
    <w:rsid w:val="007428D1"/>
    <w:rsid w:val="00742BD0"/>
    <w:rsid w:val="0074333C"/>
    <w:rsid w:val="007442BC"/>
    <w:rsid w:val="007445E3"/>
    <w:rsid w:val="007448B3"/>
    <w:rsid w:val="00744CA1"/>
    <w:rsid w:val="00745312"/>
    <w:rsid w:val="00746B23"/>
    <w:rsid w:val="00747D5F"/>
    <w:rsid w:val="0075028B"/>
    <w:rsid w:val="007503BF"/>
    <w:rsid w:val="007505EC"/>
    <w:rsid w:val="00750FFD"/>
    <w:rsid w:val="007517C6"/>
    <w:rsid w:val="00751909"/>
    <w:rsid w:val="00752CC5"/>
    <w:rsid w:val="0075345F"/>
    <w:rsid w:val="00754313"/>
    <w:rsid w:val="00754969"/>
    <w:rsid w:val="007551AF"/>
    <w:rsid w:val="007551C2"/>
    <w:rsid w:val="007557A9"/>
    <w:rsid w:val="00756C74"/>
    <w:rsid w:val="00756EDD"/>
    <w:rsid w:val="00760135"/>
    <w:rsid w:val="00760459"/>
    <w:rsid w:val="00760B84"/>
    <w:rsid w:val="00761A24"/>
    <w:rsid w:val="007624DB"/>
    <w:rsid w:val="00763682"/>
    <w:rsid w:val="007638DC"/>
    <w:rsid w:val="00764DFE"/>
    <w:rsid w:val="0076518F"/>
    <w:rsid w:val="007651F5"/>
    <w:rsid w:val="007656A7"/>
    <w:rsid w:val="00765ED1"/>
    <w:rsid w:val="007664F0"/>
    <w:rsid w:val="0076664F"/>
    <w:rsid w:val="00767016"/>
    <w:rsid w:val="0076769B"/>
    <w:rsid w:val="007700F2"/>
    <w:rsid w:val="00771B39"/>
    <w:rsid w:val="00771DBD"/>
    <w:rsid w:val="00771F2B"/>
    <w:rsid w:val="0077290A"/>
    <w:rsid w:val="00772A46"/>
    <w:rsid w:val="0077304E"/>
    <w:rsid w:val="0077384D"/>
    <w:rsid w:val="00773FF1"/>
    <w:rsid w:val="00774764"/>
    <w:rsid w:val="00774B0A"/>
    <w:rsid w:val="00776536"/>
    <w:rsid w:val="00776581"/>
    <w:rsid w:val="00776A96"/>
    <w:rsid w:val="00777441"/>
    <w:rsid w:val="0078026F"/>
    <w:rsid w:val="00780635"/>
    <w:rsid w:val="007808D1"/>
    <w:rsid w:val="00780C0B"/>
    <w:rsid w:val="00780DC4"/>
    <w:rsid w:val="0078111D"/>
    <w:rsid w:val="00781AD0"/>
    <w:rsid w:val="007828A8"/>
    <w:rsid w:val="007832E7"/>
    <w:rsid w:val="00783480"/>
    <w:rsid w:val="00785587"/>
    <w:rsid w:val="00785A2C"/>
    <w:rsid w:val="00785A97"/>
    <w:rsid w:val="00785CE8"/>
    <w:rsid w:val="007861E8"/>
    <w:rsid w:val="00786412"/>
    <w:rsid w:val="007868E4"/>
    <w:rsid w:val="0078712B"/>
    <w:rsid w:val="00787399"/>
    <w:rsid w:val="00787795"/>
    <w:rsid w:val="00787912"/>
    <w:rsid w:val="0079007E"/>
    <w:rsid w:val="00790F55"/>
    <w:rsid w:val="0079117F"/>
    <w:rsid w:val="00792449"/>
    <w:rsid w:val="007924DB"/>
    <w:rsid w:val="00792EC3"/>
    <w:rsid w:val="00793098"/>
    <w:rsid w:val="007931CE"/>
    <w:rsid w:val="00793449"/>
    <w:rsid w:val="00794AC6"/>
    <w:rsid w:val="00794BB2"/>
    <w:rsid w:val="007953F9"/>
    <w:rsid w:val="00795597"/>
    <w:rsid w:val="00796536"/>
    <w:rsid w:val="007966B1"/>
    <w:rsid w:val="00796DE4"/>
    <w:rsid w:val="00796F46"/>
    <w:rsid w:val="007970E0"/>
    <w:rsid w:val="0079740C"/>
    <w:rsid w:val="007A2304"/>
    <w:rsid w:val="007A29A8"/>
    <w:rsid w:val="007A313C"/>
    <w:rsid w:val="007A3BEE"/>
    <w:rsid w:val="007A5781"/>
    <w:rsid w:val="007A6231"/>
    <w:rsid w:val="007A643F"/>
    <w:rsid w:val="007A7096"/>
    <w:rsid w:val="007A778A"/>
    <w:rsid w:val="007B0061"/>
    <w:rsid w:val="007B0FF7"/>
    <w:rsid w:val="007B2491"/>
    <w:rsid w:val="007B2D1F"/>
    <w:rsid w:val="007B310E"/>
    <w:rsid w:val="007B3661"/>
    <w:rsid w:val="007B4DD7"/>
    <w:rsid w:val="007B4E99"/>
    <w:rsid w:val="007B51B2"/>
    <w:rsid w:val="007B5232"/>
    <w:rsid w:val="007B601B"/>
    <w:rsid w:val="007B6A6A"/>
    <w:rsid w:val="007B7045"/>
    <w:rsid w:val="007B7846"/>
    <w:rsid w:val="007B7854"/>
    <w:rsid w:val="007B7AE4"/>
    <w:rsid w:val="007C0F4A"/>
    <w:rsid w:val="007C149F"/>
    <w:rsid w:val="007C15AE"/>
    <w:rsid w:val="007C168B"/>
    <w:rsid w:val="007C1F6A"/>
    <w:rsid w:val="007C2525"/>
    <w:rsid w:val="007C38E9"/>
    <w:rsid w:val="007C38EE"/>
    <w:rsid w:val="007C3FF1"/>
    <w:rsid w:val="007C4D36"/>
    <w:rsid w:val="007C53B4"/>
    <w:rsid w:val="007C593F"/>
    <w:rsid w:val="007C63CE"/>
    <w:rsid w:val="007C6A13"/>
    <w:rsid w:val="007C7F0D"/>
    <w:rsid w:val="007D0D82"/>
    <w:rsid w:val="007D0EA1"/>
    <w:rsid w:val="007D0EA5"/>
    <w:rsid w:val="007D2C03"/>
    <w:rsid w:val="007D2F3B"/>
    <w:rsid w:val="007D489A"/>
    <w:rsid w:val="007D4953"/>
    <w:rsid w:val="007D571B"/>
    <w:rsid w:val="007D68B1"/>
    <w:rsid w:val="007D695C"/>
    <w:rsid w:val="007D6F50"/>
    <w:rsid w:val="007D7FA2"/>
    <w:rsid w:val="007E057E"/>
    <w:rsid w:val="007E072F"/>
    <w:rsid w:val="007E0CBA"/>
    <w:rsid w:val="007E16F0"/>
    <w:rsid w:val="007E1F6E"/>
    <w:rsid w:val="007E245C"/>
    <w:rsid w:val="007E3A1E"/>
    <w:rsid w:val="007E4EC8"/>
    <w:rsid w:val="007E54BC"/>
    <w:rsid w:val="007E77B3"/>
    <w:rsid w:val="007E7BB1"/>
    <w:rsid w:val="007F006B"/>
    <w:rsid w:val="007F0951"/>
    <w:rsid w:val="007F0B76"/>
    <w:rsid w:val="007F15D3"/>
    <w:rsid w:val="007F1A2C"/>
    <w:rsid w:val="007F1D01"/>
    <w:rsid w:val="007F27FA"/>
    <w:rsid w:val="007F427F"/>
    <w:rsid w:val="007F42C5"/>
    <w:rsid w:val="007F63A0"/>
    <w:rsid w:val="007F64A2"/>
    <w:rsid w:val="007F7958"/>
    <w:rsid w:val="00800631"/>
    <w:rsid w:val="00801C9D"/>
    <w:rsid w:val="00801E9B"/>
    <w:rsid w:val="00803D9D"/>
    <w:rsid w:val="00804B61"/>
    <w:rsid w:val="008052CA"/>
    <w:rsid w:val="00805FA7"/>
    <w:rsid w:val="00806548"/>
    <w:rsid w:val="0080657B"/>
    <w:rsid w:val="00806E06"/>
    <w:rsid w:val="0080750A"/>
    <w:rsid w:val="00811350"/>
    <w:rsid w:val="00812902"/>
    <w:rsid w:val="00813D36"/>
    <w:rsid w:val="008148EB"/>
    <w:rsid w:val="00814A94"/>
    <w:rsid w:val="00814D0D"/>
    <w:rsid w:val="00815C91"/>
    <w:rsid w:val="00815E0C"/>
    <w:rsid w:val="00816080"/>
    <w:rsid w:val="00816334"/>
    <w:rsid w:val="008200A8"/>
    <w:rsid w:val="008204C4"/>
    <w:rsid w:val="00820ED9"/>
    <w:rsid w:val="0082140D"/>
    <w:rsid w:val="00821613"/>
    <w:rsid w:val="00821875"/>
    <w:rsid w:val="008230B9"/>
    <w:rsid w:val="0082327C"/>
    <w:rsid w:val="00824436"/>
    <w:rsid w:val="00824851"/>
    <w:rsid w:val="00825287"/>
    <w:rsid w:val="008256C6"/>
    <w:rsid w:val="008257E5"/>
    <w:rsid w:val="0082627A"/>
    <w:rsid w:val="00827E55"/>
    <w:rsid w:val="00830264"/>
    <w:rsid w:val="0083089A"/>
    <w:rsid w:val="008309D2"/>
    <w:rsid w:val="00830B48"/>
    <w:rsid w:val="00832574"/>
    <w:rsid w:val="008332CE"/>
    <w:rsid w:val="008337B7"/>
    <w:rsid w:val="00833C45"/>
    <w:rsid w:val="00834B35"/>
    <w:rsid w:val="00835673"/>
    <w:rsid w:val="00835E07"/>
    <w:rsid w:val="00836841"/>
    <w:rsid w:val="00836EAE"/>
    <w:rsid w:val="0083764C"/>
    <w:rsid w:val="00837A2B"/>
    <w:rsid w:val="00840F6E"/>
    <w:rsid w:val="008421FD"/>
    <w:rsid w:val="00842355"/>
    <w:rsid w:val="00842763"/>
    <w:rsid w:val="00842E3B"/>
    <w:rsid w:val="00843434"/>
    <w:rsid w:val="00843683"/>
    <w:rsid w:val="00843D62"/>
    <w:rsid w:val="00843DF7"/>
    <w:rsid w:val="00845073"/>
    <w:rsid w:val="00845DB2"/>
    <w:rsid w:val="008469CA"/>
    <w:rsid w:val="00847A6F"/>
    <w:rsid w:val="0085073E"/>
    <w:rsid w:val="008508D4"/>
    <w:rsid w:val="00850B99"/>
    <w:rsid w:val="008514EB"/>
    <w:rsid w:val="00851C95"/>
    <w:rsid w:val="0085209F"/>
    <w:rsid w:val="008525F3"/>
    <w:rsid w:val="0085288F"/>
    <w:rsid w:val="008528FC"/>
    <w:rsid w:val="00852A70"/>
    <w:rsid w:val="00853079"/>
    <w:rsid w:val="008531B1"/>
    <w:rsid w:val="008531F9"/>
    <w:rsid w:val="0085388B"/>
    <w:rsid w:val="00853C12"/>
    <w:rsid w:val="00853CDD"/>
    <w:rsid w:val="00854470"/>
    <w:rsid w:val="008553B3"/>
    <w:rsid w:val="00856ECB"/>
    <w:rsid w:val="008606DA"/>
    <w:rsid w:val="00860EA8"/>
    <w:rsid w:val="00862343"/>
    <w:rsid w:val="00862385"/>
    <w:rsid w:val="00862AA1"/>
    <w:rsid w:val="00863350"/>
    <w:rsid w:val="0086369A"/>
    <w:rsid w:val="00863836"/>
    <w:rsid w:val="00864DB9"/>
    <w:rsid w:val="00865659"/>
    <w:rsid w:val="008658F1"/>
    <w:rsid w:val="00865DEB"/>
    <w:rsid w:val="00866138"/>
    <w:rsid w:val="00866BC1"/>
    <w:rsid w:val="00866BFC"/>
    <w:rsid w:val="008671D0"/>
    <w:rsid w:val="008676F2"/>
    <w:rsid w:val="00867C1D"/>
    <w:rsid w:val="008715B6"/>
    <w:rsid w:val="0087190C"/>
    <w:rsid w:val="00872034"/>
    <w:rsid w:val="008724B0"/>
    <w:rsid w:val="008738D2"/>
    <w:rsid w:val="00873F33"/>
    <w:rsid w:val="008757C6"/>
    <w:rsid w:val="008758A5"/>
    <w:rsid w:val="00875AB9"/>
    <w:rsid w:val="00876323"/>
    <w:rsid w:val="00876A0D"/>
    <w:rsid w:val="0087791C"/>
    <w:rsid w:val="008805B2"/>
    <w:rsid w:val="00880E1A"/>
    <w:rsid w:val="00881B78"/>
    <w:rsid w:val="00882594"/>
    <w:rsid w:val="00882D71"/>
    <w:rsid w:val="008838BB"/>
    <w:rsid w:val="00884B68"/>
    <w:rsid w:val="0088686D"/>
    <w:rsid w:val="00886C2D"/>
    <w:rsid w:val="00887E42"/>
    <w:rsid w:val="00887E7A"/>
    <w:rsid w:val="00890691"/>
    <w:rsid w:val="008907C3"/>
    <w:rsid w:val="00891319"/>
    <w:rsid w:val="00891583"/>
    <w:rsid w:val="00892C85"/>
    <w:rsid w:val="00893569"/>
    <w:rsid w:val="00893987"/>
    <w:rsid w:val="008945C0"/>
    <w:rsid w:val="00894F67"/>
    <w:rsid w:val="008950D2"/>
    <w:rsid w:val="00895F24"/>
    <w:rsid w:val="00896E0C"/>
    <w:rsid w:val="008A0AA8"/>
    <w:rsid w:val="008A1161"/>
    <w:rsid w:val="008A1D58"/>
    <w:rsid w:val="008A225F"/>
    <w:rsid w:val="008A3842"/>
    <w:rsid w:val="008A38EF"/>
    <w:rsid w:val="008A473F"/>
    <w:rsid w:val="008A4ADA"/>
    <w:rsid w:val="008A4BFD"/>
    <w:rsid w:val="008A50DA"/>
    <w:rsid w:val="008A5772"/>
    <w:rsid w:val="008A5FA8"/>
    <w:rsid w:val="008A680B"/>
    <w:rsid w:val="008A73CC"/>
    <w:rsid w:val="008A751E"/>
    <w:rsid w:val="008A7699"/>
    <w:rsid w:val="008A7710"/>
    <w:rsid w:val="008B0250"/>
    <w:rsid w:val="008B0825"/>
    <w:rsid w:val="008B08D6"/>
    <w:rsid w:val="008B1A75"/>
    <w:rsid w:val="008B1B24"/>
    <w:rsid w:val="008B2343"/>
    <w:rsid w:val="008B264E"/>
    <w:rsid w:val="008B31B6"/>
    <w:rsid w:val="008B4292"/>
    <w:rsid w:val="008B462E"/>
    <w:rsid w:val="008B51B2"/>
    <w:rsid w:val="008B5603"/>
    <w:rsid w:val="008B6914"/>
    <w:rsid w:val="008C15F3"/>
    <w:rsid w:val="008C24C2"/>
    <w:rsid w:val="008C294B"/>
    <w:rsid w:val="008C2BCD"/>
    <w:rsid w:val="008C310A"/>
    <w:rsid w:val="008C6C4B"/>
    <w:rsid w:val="008C7ECE"/>
    <w:rsid w:val="008C7F33"/>
    <w:rsid w:val="008D015E"/>
    <w:rsid w:val="008D031E"/>
    <w:rsid w:val="008D048B"/>
    <w:rsid w:val="008D0E84"/>
    <w:rsid w:val="008D11AE"/>
    <w:rsid w:val="008D1322"/>
    <w:rsid w:val="008D1509"/>
    <w:rsid w:val="008D1BCF"/>
    <w:rsid w:val="008D20B4"/>
    <w:rsid w:val="008D2146"/>
    <w:rsid w:val="008D3634"/>
    <w:rsid w:val="008D4A0F"/>
    <w:rsid w:val="008D4CD9"/>
    <w:rsid w:val="008D515E"/>
    <w:rsid w:val="008D5297"/>
    <w:rsid w:val="008D5333"/>
    <w:rsid w:val="008D5F6B"/>
    <w:rsid w:val="008D606E"/>
    <w:rsid w:val="008D74AB"/>
    <w:rsid w:val="008D7ABF"/>
    <w:rsid w:val="008D7F54"/>
    <w:rsid w:val="008E01E0"/>
    <w:rsid w:val="008E0E9B"/>
    <w:rsid w:val="008E162B"/>
    <w:rsid w:val="008E2543"/>
    <w:rsid w:val="008E2F1D"/>
    <w:rsid w:val="008E353B"/>
    <w:rsid w:val="008E3A91"/>
    <w:rsid w:val="008E4424"/>
    <w:rsid w:val="008E4834"/>
    <w:rsid w:val="008E4861"/>
    <w:rsid w:val="008E5C5E"/>
    <w:rsid w:val="008E69DA"/>
    <w:rsid w:val="008F0897"/>
    <w:rsid w:val="008F0A13"/>
    <w:rsid w:val="008F101E"/>
    <w:rsid w:val="008F150F"/>
    <w:rsid w:val="008F2243"/>
    <w:rsid w:val="008F245A"/>
    <w:rsid w:val="008F280E"/>
    <w:rsid w:val="008F2F5B"/>
    <w:rsid w:val="008F3B09"/>
    <w:rsid w:val="008F3F28"/>
    <w:rsid w:val="008F4580"/>
    <w:rsid w:val="008F5412"/>
    <w:rsid w:val="008F5B55"/>
    <w:rsid w:val="008F5E1A"/>
    <w:rsid w:val="008F621C"/>
    <w:rsid w:val="008F7341"/>
    <w:rsid w:val="008F7AB0"/>
    <w:rsid w:val="009014D6"/>
    <w:rsid w:val="009026B4"/>
    <w:rsid w:val="0090295F"/>
    <w:rsid w:val="00902B36"/>
    <w:rsid w:val="009030B5"/>
    <w:rsid w:val="009036EE"/>
    <w:rsid w:val="00903A5F"/>
    <w:rsid w:val="00903A8C"/>
    <w:rsid w:val="00904DEC"/>
    <w:rsid w:val="009053FF"/>
    <w:rsid w:val="00905464"/>
    <w:rsid w:val="0090580A"/>
    <w:rsid w:val="00905D20"/>
    <w:rsid w:val="00906091"/>
    <w:rsid w:val="009061C8"/>
    <w:rsid w:val="00906257"/>
    <w:rsid w:val="009065EF"/>
    <w:rsid w:val="00906BFE"/>
    <w:rsid w:val="009076AC"/>
    <w:rsid w:val="00907AA6"/>
    <w:rsid w:val="00907CA8"/>
    <w:rsid w:val="009104B2"/>
    <w:rsid w:val="00910BE5"/>
    <w:rsid w:val="0091146E"/>
    <w:rsid w:val="00912B9A"/>
    <w:rsid w:val="00913249"/>
    <w:rsid w:val="00913D6D"/>
    <w:rsid w:val="00914579"/>
    <w:rsid w:val="00915013"/>
    <w:rsid w:val="00915FC2"/>
    <w:rsid w:val="00921647"/>
    <w:rsid w:val="009216F9"/>
    <w:rsid w:val="0092270E"/>
    <w:rsid w:val="00923472"/>
    <w:rsid w:val="00923980"/>
    <w:rsid w:val="00923D7F"/>
    <w:rsid w:val="00924295"/>
    <w:rsid w:val="009248CC"/>
    <w:rsid w:val="00925759"/>
    <w:rsid w:val="00926216"/>
    <w:rsid w:val="009262ED"/>
    <w:rsid w:val="009264D8"/>
    <w:rsid w:val="00926CFE"/>
    <w:rsid w:val="009271C0"/>
    <w:rsid w:val="009271D3"/>
    <w:rsid w:val="009277A4"/>
    <w:rsid w:val="009303A8"/>
    <w:rsid w:val="00930806"/>
    <w:rsid w:val="009322EA"/>
    <w:rsid w:val="00933B41"/>
    <w:rsid w:val="00933E2A"/>
    <w:rsid w:val="00934215"/>
    <w:rsid w:val="00934633"/>
    <w:rsid w:val="00935BDA"/>
    <w:rsid w:val="009367DD"/>
    <w:rsid w:val="00937A38"/>
    <w:rsid w:val="00940838"/>
    <w:rsid w:val="00940B37"/>
    <w:rsid w:val="0094121C"/>
    <w:rsid w:val="0094203E"/>
    <w:rsid w:val="00942874"/>
    <w:rsid w:val="0094323B"/>
    <w:rsid w:val="009432A4"/>
    <w:rsid w:val="00945D4F"/>
    <w:rsid w:val="00945DE1"/>
    <w:rsid w:val="00946430"/>
    <w:rsid w:val="00946614"/>
    <w:rsid w:val="00946B5C"/>
    <w:rsid w:val="00946F70"/>
    <w:rsid w:val="00947E1D"/>
    <w:rsid w:val="00950ED9"/>
    <w:rsid w:val="0095183E"/>
    <w:rsid w:val="0095304D"/>
    <w:rsid w:val="00953349"/>
    <w:rsid w:val="009534CE"/>
    <w:rsid w:val="0095351A"/>
    <w:rsid w:val="009537B1"/>
    <w:rsid w:val="009540F3"/>
    <w:rsid w:val="00954D5B"/>
    <w:rsid w:val="0095542E"/>
    <w:rsid w:val="009558D6"/>
    <w:rsid w:val="0095670F"/>
    <w:rsid w:val="0095678C"/>
    <w:rsid w:val="009568C4"/>
    <w:rsid w:val="00956EB7"/>
    <w:rsid w:val="00960396"/>
    <w:rsid w:val="00960C27"/>
    <w:rsid w:val="00960C9D"/>
    <w:rsid w:val="00961C1A"/>
    <w:rsid w:val="009628DD"/>
    <w:rsid w:val="00963091"/>
    <w:rsid w:val="0096465A"/>
    <w:rsid w:val="0096515A"/>
    <w:rsid w:val="0096552A"/>
    <w:rsid w:val="00965AB6"/>
    <w:rsid w:val="00966933"/>
    <w:rsid w:val="009673DD"/>
    <w:rsid w:val="00967EE2"/>
    <w:rsid w:val="009700E9"/>
    <w:rsid w:val="0097096A"/>
    <w:rsid w:val="0097116A"/>
    <w:rsid w:val="00972470"/>
    <w:rsid w:val="009726CB"/>
    <w:rsid w:val="00973596"/>
    <w:rsid w:val="0097364D"/>
    <w:rsid w:val="0097405C"/>
    <w:rsid w:val="00974A5C"/>
    <w:rsid w:val="00975555"/>
    <w:rsid w:val="0097582B"/>
    <w:rsid w:val="00976E28"/>
    <w:rsid w:val="00980577"/>
    <w:rsid w:val="009810BF"/>
    <w:rsid w:val="009811F5"/>
    <w:rsid w:val="009812FE"/>
    <w:rsid w:val="009817E4"/>
    <w:rsid w:val="0098182B"/>
    <w:rsid w:val="00981C58"/>
    <w:rsid w:val="009829C6"/>
    <w:rsid w:val="00982A27"/>
    <w:rsid w:val="00983172"/>
    <w:rsid w:val="00984E18"/>
    <w:rsid w:val="00985318"/>
    <w:rsid w:val="009867A4"/>
    <w:rsid w:val="00986E5D"/>
    <w:rsid w:val="0098709F"/>
    <w:rsid w:val="00987323"/>
    <w:rsid w:val="00987960"/>
    <w:rsid w:val="0099138E"/>
    <w:rsid w:val="009919F6"/>
    <w:rsid w:val="00991C28"/>
    <w:rsid w:val="00993FF4"/>
    <w:rsid w:val="009943F6"/>
    <w:rsid w:val="00994517"/>
    <w:rsid w:val="00994862"/>
    <w:rsid w:val="0099534E"/>
    <w:rsid w:val="00995F1E"/>
    <w:rsid w:val="00996E3C"/>
    <w:rsid w:val="009973CA"/>
    <w:rsid w:val="009976DA"/>
    <w:rsid w:val="009979F3"/>
    <w:rsid w:val="009A0313"/>
    <w:rsid w:val="009A0AB6"/>
    <w:rsid w:val="009A2930"/>
    <w:rsid w:val="009A2E85"/>
    <w:rsid w:val="009A404B"/>
    <w:rsid w:val="009A40A8"/>
    <w:rsid w:val="009A4147"/>
    <w:rsid w:val="009A4A0D"/>
    <w:rsid w:val="009A4E15"/>
    <w:rsid w:val="009A55D8"/>
    <w:rsid w:val="009A5B04"/>
    <w:rsid w:val="009A5F42"/>
    <w:rsid w:val="009A6EFD"/>
    <w:rsid w:val="009A72F2"/>
    <w:rsid w:val="009A755C"/>
    <w:rsid w:val="009A7FF6"/>
    <w:rsid w:val="009B1813"/>
    <w:rsid w:val="009B1C6C"/>
    <w:rsid w:val="009B3175"/>
    <w:rsid w:val="009B69C9"/>
    <w:rsid w:val="009B6A11"/>
    <w:rsid w:val="009B6FC1"/>
    <w:rsid w:val="009B7876"/>
    <w:rsid w:val="009C02B6"/>
    <w:rsid w:val="009C066E"/>
    <w:rsid w:val="009C098A"/>
    <w:rsid w:val="009C1712"/>
    <w:rsid w:val="009C1B56"/>
    <w:rsid w:val="009C1D41"/>
    <w:rsid w:val="009C2690"/>
    <w:rsid w:val="009C2B02"/>
    <w:rsid w:val="009C2B79"/>
    <w:rsid w:val="009C2DAE"/>
    <w:rsid w:val="009C32C0"/>
    <w:rsid w:val="009C3462"/>
    <w:rsid w:val="009C352B"/>
    <w:rsid w:val="009C3A88"/>
    <w:rsid w:val="009C3C6B"/>
    <w:rsid w:val="009C46BB"/>
    <w:rsid w:val="009C4946"/>
    <w:rsid w:val="009C4BA8"/>
    <w:rsid w:val="009C52EA"/>
    <w:rsid w:val="009C54E1"/>
    <w:rsid w:val="009C5699"/>
    <w:rsid w:val="009C59C2"/>
    <w:rsid w:val="009C647C"/>
    <w:rsid w:val="009C79EC"/>
    <w:rsid w:val="009C7B43"/>
    <w:rsid w:val="009D021D"/>
    <w:rsid w:val="009D25A6"/>
    <w:rsid w:val="009D2AD6"/>
    <w:rsid w:val="009D320A"/>
    <w:rsid w:val="009D35AD"/>
    <w:rsid w:val="009D35ED"/>
    <w:rsid w:val="009D40A4"/>
    <w:rsid w:val="009D44D9"/>
    <w:rsid w:val="009D487F"/>
    <w:rsid w:val="009D49B5"/>
    <w:rsid w:val="009D4E2E"/>
    <w:rsid w:val="009D501C"/>
    <w:rsid w:val="009D503A"/>
    <w:rsid w:val="009D53A6"/>
    <w:rsid w:val="009D5646"/>
    <w:rsid w:val="009D5B50"/>
    <w:rsid w:val="009D5BC7"/>
    <w:rsid w:val="009D6DE5"/>
    <w:rsid w:val="009D7270"/>
    <w:rsid w:val="009D79B3"/>
    <w:rsid w:val="009D7BBD"/>
    <w:rsid w:val="009D7ECC"/>
    <w:rsid w:val="009E00C5"/>
    <w:rsid w:val="009E02AC"/>
    <w:rsid w:val="009E136E"/>
    <w:rsid w:val="009E15CE"/>
    <w:rsid w:val="009E16B5"/>
    <w:rsid w:val="009E1DB1"/>
    <w:rsid w:val="009E2F0F"/>
    <w:rsid w:val="009E31EF"/>
    <w:rsid w:val="009E3984"/>
    <w:rsid w:val="009E46E1"/>
    <w:rsid w:val="009F002F"/>
    <w:rsid w:val="009F0A7E"/>
    <w:rsid w:val="009F1B21"/>
    <w:rsid w:val="009F1D31"/>
    <w:rsid w:val="009F3249"/>
    <w:rsid w:val="009F3D0A"/>
    <w:rsid w:val="009F3E02"/>
    <w:rsid w:val="009F46D6"/>
    <w:rsid w:val="009F5269"/>
    <w:rsid w:val="009F5818"/>
    <w:rsid w:val="009F5A4C"/>
    <w:rsid w:val="009F6790"/>
    <w:rsid w:val="009F6EA2"/>
    <w:rsid w:val="00A001C4"/>
    <w:rsid w:val="00A0193D"/>
    <w:rsid w:val="00A01B6A"/>
    <w:rsid w:val="00A02696"/>
    <w:rsid w:val="00A028FE"/>
    <w:rsid w:val="00A02B8D"/>
    <w:rsid w:val="00A0358A"/>
    <w:rsid w:val="00A045BB"/>
    <w:rsid w:val="00A05765"/>
    <w:rsid w:val="00A05EA9"/>
    <w:rsid w:val="00A061CC"/>
    <w:rsid w:val="00A06B67"/>
    <w:rsid w:val="00A0732E"/>
    <w:rsid w:val="00A0769E"/>
    <w:rsid w:val="00A10F53"/>
    <w:rsid w:val="00A113F9"/>
    <w:rsid w:val="00A11D04"/>
    <w:rsid w:val="00A13810"/>
    <w:rsid w:val="00A1400E"/>
    <w:rsid w:val="00A147A1"/>
    <w:rsid w:val="00A15306"/>
    <w:rsid w:val="00A15EAD"/>
    <w:rsid w:val="00A15EAF"/>
    <w:rsid w:val="00A1643F"/>
    <w:rsid w:val="00A17F3B"/>
    <w:rsid w:val="00A20E6D"/>
    <w:rsid w:val="00A22450"/>
    <w:rsid w:val="00A24593"/>
    <w:rsid w:val="00A24AE5"/>
    <w:rsid w:val="00A258EC"/>
    <w:rsid w:val="00A26DA7"/>
    <w:rsid w:val="00A272D7"/>
    <w:rsid w:val="00A27402"/>
    <w:rsid w:val="00A27C9A"/>
    <w:rsid w:val="00A27D8D"/>
    <w:rsid w:val="00A304E6"/>
    <w:rsid w:val="00A30701"/>
    <w:rsid w:val="00A30CF7"/>
    <w:rsid w:val="00A3413F"/>
    <w:rsid w:val="00A35F34"/>
    <w:rsid w:val="00A36316"/>
    <w:rsid w:val="00A365DA"/>
    <w:rsid w:val="00A36FB4"/>
    <w:rsid w:val="00A37134"/>
    <w:rsid w:val="00A37D9C"/>
    <w:rsid w:val="00A37E11"/>
    <w:rsid w:val="00A400C7"/>
    <w:rsid w:val="00A4096B"/>
    <w:rsid w:val="00A40DE4"/>
    <w:rsid w:val="00A4137B"/>
    <w:rsid w:val="00A418C9"/>
    <w:rsid w:val="00A419A1"/>
    <w:rsid w:val="00A426B0"/>
    <w:rsid w:val="00A42E6D"/>
    <w:rsid w:val="00A42F27"/>
    <w:rsid w:val="00A447D9"/>
    <w:rsid w:val="00A44E6B"/>
    <w:rsid w:val="00A44EB1"/>
    <w:rsid w:val="00A45347"/>
    <w:rsid w:val="00A46688"/>
    <w:rsid w:val="00A467B6"/>
    <w:rsid w:val="00A50008"/>
    <w:rsid w:val="00A50061"/>
    <w:rsid w:val="00A50291"/>
    <w:rsid w:val="00A51499"/>
    <w:rsid w:val="00A52DC3"/>
    <w:rsid w:val="00A53E1E"/>
    <w:rsid w:val="00A540E6"/>
    <w:rsid w:val="00A56420"/>
    <w:rsid w:val="00A56513"/>
    <w:rsid w:val="00A568D9"/>
    <w:rsid w:val="00A56973"/>
    <w:rsid w:val="00A56AB5"/>
    <w:rsid w:val="00A56CAE"/>
    <w:rsid w:val="00A572A2"/>
    <w:rsid w:val="00A57648"/>
    <w:rsid w:val="00A60225"/>
    <w:rsid w:val="00A61103"/>
    <w:rsid w:val="00A627D5"/>
    <w:rsid w:val="00A62AA6"/>
    <w:rsid w:val="00A6548C"/>
    <w:rsid w:val="00A655FC"/>
    <w:rsid w:val="00A65AE6"/>
    <w:rsid w:val="00A65C8B"/>
    <w:rsid w:val="00A6600D"/>
    <w:rsid w:val="00A66095"/>
    <w:rsid w:val="00A6746A"/>
    <w:rsid w:val="00A67649"/>
    <w:rsid w:val="00A676DD"/>
    <w:rsid w:val="00A700D7"/>
    <w:rsid w:val="00A71700"/>
    <w:rsid w:val="00A71717"/>
    <w:rsid w:val="00A71D69"/>
    <w:rsid w:val="00A71EF5"/>
    <w:rsid w:val="00A732D0"/>
    <w:rsid w:val="00A737E9"/>
    <w:rsid w:val="00A73AC3"/>
    <w:rsid w:val="00A7474C"/>
    <w:rsid w:val="00A75729"/>
    <w:rsid w:val="00A765DB"/>
    <w:rsid w:val="00A76751"/>
    <w:rsid w:val="00A76FC8"/>
    <w:rsid w:val="00A80271"/>
    <w:rsid w:val="00A808D3"/>
    <w:rsid w:val="00A81158"/>
    <w:rsid w:val="00A819D1"/>
    <w:rsid w:val="00A81C5C"/>
    <w:rsid w:val="00A81DC6"/>
    <w:rsid w:val="00A83F10"/>
    <w:rsid w:val="00A8500D"/>
    <w:rsid w:val="00A85BDE"/>
    <w:rsid w:val="00A9045D"/>
    <w:rsid w:val="00A911B3"/>
    <w:rsid w:val="00A91FA9"/>
    <w:rsid w:val="00A92819"/>
    <w:rsid w:val="00A93AD0"/>
    <w:rsid w:val="00A93BBE"/>
    <w:rsid w:val="00A94073"/>
    <w:rsid w:val="00A9495E"/>
    <w:rsid w:val="00A95393"/>
    <w:rsid w:val="00A95712"/>
    <w:rsid w:val="00A95825"/>
    <w:rsid w:val="00A95C21"/>
    <w:rsid w:val="00A95D44"/>
    <w:rsid w:val="00A96135"/>
    <w:rsid w:val="00A96A06"/>
    <w:rsid w:val="00A9782F"/>
    <w:rsid w:val="00A97863"/>
    <w:rsid w:val="00A97898"/>
    <w:rsid w:val="00AA068E"/>
    <w:rsid w:val="00AA0E9B"/>
    <w:rsid w:val="00AA1804"/>
    <w:rsid w:val="00AA1CA2"/>
    <w:rsid w:val="00AA2F3B"/>
    <w:rsid w:val="00AA3560"/>
    <w:rsid w:val="00AA4714"/>
    <w:rsid w:val="00AA53ED"/>
    <w:rsid w:val="00AA575E"/>
    <w:rsid w:val="00AA6149"/>
    <w:rsid w:val="00AA674B"/>
    <w:rsid w:val="00AA6880"/>
    <w:rsid w:val="00AA6D1F"/>
    <w:rsid w:val="00AA7CA8"/>
    <w:rsid w:val="00AA7E57"/>
    <w:rsid w:val="00AB1CCE"/>
    <w:rsid w:val="00AB2423"/>
    <w:rsid w:val="00AB28B9"/>
    <w:rsid w:val="00AB3A22"/>
    <w:rsid w:val="00AB46EF"/>
    <w:rsid w:val="00AB489E"/>
    <w:rsid w:val="00AB4B10"/>
    <w:rsid w:val="00AB4F76"/>
    <w:rsid w:val="00AB539C"/>
    <w:rsid w:val="00AB5AAE"/>
    <w:rsid w:val="00AB684A"/>
    <w:rsid w:val="00AB6B86"/>
    <w:rsid w:val="00AB7919"/>
    <w:rsid w:val="00AB7D9D"/>
    <w:rsid w:val="00AC00B7"/>
    <w:rsid w:val="00AC06C0"/>
    <w:rsid w:val="00AC1850"/>
    <w:rsid w:val="00AC1DB5"/>
    <w:rsid w:val="00AC22C3"/>
    <w:rsid w:val="00AC2E28"/>
    <w:rsid w:val="00AC2EEC"/>
    <w:rsid w:val="00AC36CC"/>
    <w:rsid w:val="00AC3CEA"/>
    <w:rsid w:val="00AC4CFA"/>
    <w:rsid w:val="00AC50B6"/>
    <w:rsid w:val="00AC5418"/>
    <w:rsid w:val="00AC5C5F"/>
    <w:rsid w:val="00AC652C"/>
    <w:rsid w:val="00AC6CA1"/>
    <w:rsid w:val="00AC70F1"/>
    <w:rsid w:val="00AC7B34"/>
    <w:rsid w:val="00AD08BA"/>
    <w:rsid w:val="00AD1053"/>
    <w:rsid w:val="00AD1B25"/>
    <w:rsid w:val="00AD2336"/>
    <w:rsid w:val="00AD233D"/>
    <w:rsid w:val="00AD2A5B"/>
    <w:rsid w:val="00AD2FCC"/>
    <w:rsid w:val="00AD426F"/>
    <w:rsid w:val="00AD477F"/>
    <w:rsid w:val="00AD4DB9"/>
    <w:rsid w:val="00AD5483"/>
    <w:rsid w:val="00AD59DA"/>
    <w:rsid w:val="00AD6B37"/>
    <w:rsid w:val="00AE0E77"/>
    <w:rsid w:val="00AE0EDF"/>
    <w:rsid w:val="00AE1018"/>
    <w:rsid w:val="00AE1246"/>
    <w:rsid w:val="00AE1523"/>
    <w:rsid w:val="00AE15C8"/>
    <w:rsid w:val="00AE1F7E"/>
    <w:rsid w:val="00AE2EF6"/>
    <w:rsid w:val="00AE321C"/>
    <w:rsid w:val="00AE3EA9"/>
    <w:rsid w:val="00AE4ADC"/>
    <w:rsid w:val="00AE4B21"/>
    <w:rsid w:val="00AE5893"/>
    <w:rsid w:val="00AE61BA"/>
    <w:rsid w:val="00AE72A7"/>
    <w:rsid w:val="00AF0386"/>
    <w:rsid w:val="00AF29DF"/>
    <w:rsid w:val="00AF45C9"/>
    <w:rsid w:val="00AF4E69"/>
    <w:rsid w:val="00AF51FD"/>
    <w:rsid w:val="00AF56CC"/>
    <w:rsid w:val="00AF616E"/>
    <w:rsid w:val="00AF6583"/>
    <w:rsid w:val="00AF6AB6"/>
    <w:rsid w:val="00AF6C20"/>
    <w:rsid w:val="00AF7DEC"/>
    <w:rsid w:val="00B00CF3"/>
    <w:rsid w:val="00B012E1"/>
    <w:rsid w:val="00B0188B"/>
    <w:rsid w:val="00B01EEA"/>
    <w:rsid w:val="00B02277"/>
    <w:rsid w:val="00B022DC"/>
    <w:rsid w:val="00B030A2"/>
    <w:rsid w:val="00B03747"/>
    <w:rsid w:val="00B03D21"/>
    <w:rsid w:val="00B03FB6"/>
    <w:rsid w:val="00B040BA"/>
    <w:rsid w:val="00B0556C"/>
    <w:rsid w:val="00B06169"/>
    <w:rsid w:val="00B06F0A"/>
    <w:rsid w:val="00B10039"/>
    <w:rsid w:val="00B1018B"/>
    <w:rsid w:val="00B103BF"/>
    <w:rsid w:val="00B11276"/>
    <w:rsid w:val="00B11AC5"/>
    <w:rsid w:val="00B11F49"/>
    <w:rsid w:val="00B12588"/>
    <w:rsid w:val="00B12E16"/>
    <w:rsid w:val="00B137E2"/>
    <w:rsid w:val="00B14C6F"/>
    <w:rsid w:val="00B16793"/>
    <w:rsid w:val="00B169B8"/>
    <w:rsid w:val="00B172AB"/>
    <w:rsid w:val="00B202EC"/>
    <w:rsid w:val="00B2057A"/>
    <w:rsid w:val="00B22151"/>
    <w:rsid w:val="00B222EC"/>
    <w:rsid w:val="00B2235E"/>
    <w:rsid w:val="00B22B19"/>
    <w:rsid w:val="00B22C5C"/>
    <w:rsid w:val="00B23243"/>
    <w:rsid w:val="00B2409D"/>
    <w:rsid w:val="00B24CAF"/>
    <w:rsid w:val="00B24D8A"/>
    <w:rsid w:val="00B251CB"/>
    <w:rsid w:val="00B25314"/>
    <w:rsid w:val="00B25A9F"/>
    <w:rsid w:val="00B274AE"/>
    <w:rsid w:val="00B27D78"/>
    <w:rsid w:val="00B31075"/>
    <w:rsid w:val="00B31871"/>
    <w:rsid w:val="00B32052"/>
    <w:rsid w:val="00B322F2"/>
    <w:rsid w:val="00B336C1"/>
    <w:rsid w:val="00B34245"/>
    <w:rsid w:val="00B343AF"/>
    <w:rsid w:val="00B354D3"/>
    <w:rsid w:val="00B35AAF"/>
    <w:rsid w:val="00B378A3"/>
    <w:rsid w:val="00B402E5"/>
    <w:rsid w:val="00B40835"/>
    <w:rsid w:val="00B40936"/>
    <w:rsid w:val="00B4111E"/>
    <w:rsid w:val="00B415D0"/>
    <w:rsid w:val="00B41E2E"/>
    <w:rsid w:val="00B421CC"/>
    <w:rsid w:val="00B42465"/>
    <w:rsid w:val="00B42C1F"/>
    <w:rsid w:val="00B430D6"/>
    <w:rsid w:val="00B43217"/>
    <w:rsid w:val="00B4546E"/>
    <w:rsid w:val="00B45493"/>
    <w:rsid w:val="00B45D23"/>
    <w:rsid w:val="00B45FF3"/>
    <w:rsid w:val="00B46213"/>
    <w:rsid w:val="00B46506"/>
    <w:rsid w:val="00B4713E"/>
    <w:rsid w:val="00B4736E"/>
    <w:rsid w:val="00B47E7F"/>
    <w:rsid w:val="00B5179E"/>
    <w:rsid w:val="00B52007"/>
    <w:rsid w:val="00B526FE"/>
    <w:rsid w:val="00B527AF"/>
    <w:rsid w:val="00B53411"/>
    <w:rsid w:val="00B536A4"/>
    <w:rsid w:val="00B539C4"/>
    <w:rsid w:val="00B53A3F"/>
    <w:rsid w:val="00B53EEE"/>
    <w:rsid w:val="00B54751"/>
    <w:rsid w:val="00B54BFE"/>
    <w:rsid w:val="00B5583D"/>
    <w:rsid w:val="00B558D5"/>
    <w:rsid w:val="00B55C99"/>
    <w:rsid w:val="00B5699D"/>
    <w:rsid w:val="00B56D92"/>
    <w:rsid w:val="00B60938"/>
    <w:rsid w:val="00B61436"/>
    <w:rsid w:val="00B61BDF"/>
    <w:rsid w:val="00B61CCE"/>
    <w:rsid w:val="00B6274E"/>
    <w:rsid w:val="00B6328C"/>
    <w:rsid w:val="00B634FF"/>
    <w:rsid w:val="00B63C2E"/>
    <w:rsid w:val="00B6463C"/>
    <w:rsid w:val="00B64800"/>
    <w:rsid w:val="00B64F2E"/>
    <w:rsid w:val="00B64F4B"/>
    <w:rsid w:val="00B654FA"/>
    <w:rsid w:val="00B65659"/>
    <w:rsid w:val="00B67ADB"/>
    <w:rsid w:val="00B67F50"/>
    <w:rsid w:val="00B70450"/>
    <w:rsid w:val="00B70CA5"/>
    <w:rsid w:val="00B7154E"/>
    <w:rsid w:val="00B71E37"/>
    <w:rsid w:val="00B71F24"/>
    <w:rsid w:val="00B721FD"/>
    <w:rsid w:val="00B73485"/>
    <w:rsid w:val="00B73CD7"/>
    <w:rsid w:val="00B740BE"/>
    <w:rsid w:val="00B7456C"/>
    <w:rsid w:val="00B74A79"/>
    <w:rsid w:val="00B75071"/>
    <w:rsid w:val="00B7521C"/>
    <w:rsid w:val="00B758C7"/>
    <w:rsid w:val="00B76B91"/>
    <w:rsid w:val="00B76DFE"/>
    <w:rsid w:val="00B77A72"/>
    <w:rsid w:val="00B77B19"/>
    <w:rsid w:val="00B803BE"/>
    <w:rsid w:val="00B808AB"/>
    <w:rsid w:val="00B813D3"/>
    <w:rsid w:val="00B81B99"/>
    <w:rsid w:val="00B823F8"/>
    <w:rsid w:val="00B82548"/>
    <w:rsid w:val="00B83A39"/>
    <w:rsid w:val="00B84199"/>
    <w:rsid w:val="00B84941"/>
    <w:rsid w:val="00B85F6B"/>
    <w:rsid w:val="00B874CC"/>
    <w:rsid w:val="00B900ED"/>
    <w:rsid w:val="00B902AA"/>
    <w:rsid w:val="00B903D9"/>
    <w:rsid w:val="00B91596"/>
    <w:rsid w:val="00B929CD"/>
    <w:rsid w:val="00B93410"/>
    <w:rsid w:val="00B941D4"/>
    <w:rsid w:val="00B95B03"/>
    <w:rsid w:val="00B95BC0"/>
    <w:rsid w:val="00B96CDD"/>
    <w:rsid w:val="00B970CB"/>
    <w:rsid w:val="00B974F1"/>
    <w:rsid w:val="00B9756B"/>
    <w:rsid w:val="00B97A38"/>
    <w:rsid w:val="00BA133E"/>
    <w:rsid w:val="00BA1461"/>
    <w:rsid w:val="00BA213C"/>
    <w:rsid w:val="00BA27DA"/>
    <w:rsid w:val="00BA3518"/>
    <w:rsid w:val="00BA39C3"/>
    <w:rsid w:val="00BA3D75"/>
    <w:rsid w:val="00BA428A"/>
    <w:rsid w:val="00BA4A15"/>
    <w:rsid w:val="00BA4A1B"/>
    <w:rsid w:val="00BA4AB9"/>
    <w:rsid w:val="00BA58F2"/>
    <w:rsid w:val="00BA5BC0"/>
    <w:rsid w:val="00BA6131"/>
    <w:rsid w:val="00BA6350"/>
    <w:rsid w:val="00BA69A6"/>
    <w:rsid w:val="00BA6CD4"/>
    <w:rsid w:val="00BB0068"/>
    <w:rsid w:val="00BB01DC"/>
    <w:rsid w:val="00BB04BB"/>
    <w:rsid w:val="00BB1038"/>
    <w:rsid w:val="00BB1382"/>
    <w:rsid w:val="00BB18D3"/>
    <w:rsid w:val="00BB1B56"/>
    <w:rsid w:val="00BB1D8A"/>
    <w:rsid w:val="00BB1EFE"/>
    <w:rsid w:val="00BB21D0"/>
    <w:rsid w:val="00BB281C"/>
    <w:rsid w:val="00BB2ED4"/>
    <w:rsid w:val="00BB3B74"/>
    <w:rsid w:val="00BB3FBF"/>
    <w:rsid w:val="00BB47D5"/>
    <w:rsid w:val="00BB5AA4"/>
    <w:rsid w:val="00BB6689"/>
    <w:rsid w:val="00BB6A9E"/>
    <w:rsid w:val="00BB6AB3"/>
    <w:rsid w:val="00BB6ABD"/>
    <w:rsid w:val="00BB768D"/>
    <w:rsid w:val="00BC08B1"/>
    <w:rsid w:val="00BC0B51"/>
    <w:rsid w:val="00BC0B74"/>
    <w:rsid w:val="00BC0C9D"/>
    <w:rsid w:val="00BC1D88"/>
    <w:rsid w:val="00BC2B61"/>
    <w:rsid w:val="00BC2C00"/>
    <w:rsid w:val="00BC5086"/>
    <w:rsid w:val="00BC58C6"/>
    <w:rsid w:val="00BC658A"/>
    <w:rsid w:val="00BC6BE3"/>
    <w:rsid w:val="00BD01F0"/>
    <w:rsid w:val="00BD18BE"/>
    <w:rsid w:val="00BD18CA"/>
    <w:rsid w:val="00BD20FC"/>
    <w:rsid w:val="00BD2DA0"/>
    <w:rsid w:val="00BD3EE5"/>
    <w:rsid w:val="00BD4456"/>
    <w:rsid w:val="00BD54DD"/>
    <w:rsid w:val="00BD597D"/>
    <w:rsid w:val="00BD59D9"/>
    <w:rsid w:val="00BD5ECE"/>
    <w:rsid w:val="00BD5FE5"/>
    <w:rsid w:val="00BD61E5"/>
    <w:rsid w:val="00BD680E"/>
    <w:rsid w:val="00BD6B57"/>
    <w:rsid w:val="00BD6DE5"/>
    <w:rsid w:val="00BD704A"/>
    <w:rsid w:val="00BD723C"/>
    <w:rsid w:val="00BD78A1"/>
    <w:rsid w:val="00BD78CF"/>
    <w:rsid w:val="00BE02E9"/>
    <w:rsid w:val="00BE1821"/>
    <w:rsid w:val="00BE2396"/>
    <w:rsid w:val="00BE2993"/>
    <w:rsid w:val="00BE29B9"/>
    <w:rsid w:val="00BE2DA0"/>
    <w:rsid w:val="00BE43B4"/>
    <w:rsid w:val="00BE4D16"/>
    <w:rsid w:val="00BE546D"/>
    <w:rsid w:val="00BE54B9"/>
    <w:rsid w:val="00BE5B9A"/>
    <w:rsid w:val="00BE6017"/>
    <w:rsid w:val="00BE70BD"/>
    <w:rsid w:val="00BE748F"/>
    <w:rsid w:val="00BE7EF6"/>
    <w:rsid w:val="00BF18C4"/>
    <w:rsid w:val="00BF1DC9"/>
    <w:rsid w:val="00BF2078"/>
    <w:rsid w:val="00BF3A66"/>
    <w:rsid w:val="00BF469F"/>
    <w:rsid w:val="00BF4DC1"/>
    <w:rsid w:val="00BF5F9F"/>
    <w:rsid w:val="00BF62AC"/>
    <w:rsid w:val="00BF7615"/>
    <w:rsid w:val="00C01869"/>
    <w:rsid w:val="00C01A4D"/>
    <w:rsid w:val="00C01C6C"/>
    <w:rsid w:val="00C02291"/>
    <w:rsid w:val="00C0260B"/>
    <w:rsid w:val="00C03B8B"/>
    <w:rsid w:val="00C03F29"/>
    <w:rsid w:val="00C046E1"/>
    <w:rsid w:val="00C04B8C"/>
    <w:rsid w:val="00C05569"/>
    <w:rsid w:val="00C10BDA"/>
    <w:rsid w:val="00C10CE6"/>
    <w:rsid w:val="00C122F4"/>
    <w:rsid w:val="00C127FF"/>
    <w:rsid w:val="00C12BD0"/>
    <w:rsid w:val="00C13570"/>
    <w:rsid w:val="00C150C8"/>
    <w:rsid w:val="00C153D1"/>
    <w:rsid w:val="00C1737B"/>
    <w:rsid w:val="00C2099E"/>
    <w:rsid w:val="00C21013"/>
    <w:rsid w:val="00C21E46"/>
    <w:rsid w:val="00C226E7"/>
    <w:rsid w:val="00C2332D"/>
    <w:rsid w:val="00C241D2"/>
    <w:rsid w:val="00C255E1"/>
    <w:rsid w:val="00C26005"/>
    <w:rsid w:val="00C26613"/>
    <w:rsid w:val="00C270B1"/>
    <w:rsid w:val="00C274E5"/>
    <w:rsid w:val="00C2781D"/>
    <w:rsid w:val="00C27D4B"/>
    <w:rsid w:val="00C30517"/>
    <w:rsid w:val="00C306A2"/>
    <w:rsid w:val="00C32613"/>
    <w:rsid w:val="00C32A41"/>
    <w:rsid w:val="00C33DEE"/>
    <w:rsid w:val="00C33EB9"/>
    <w:rsid w:val="00C33F6E"/>
    <w:rsid w:val="00C349FA"/>
    <w:rsid w:val="00C35853"/>
    <w:rsid w:val="00C35F93"/>
    <w:rsid w:val="00C36C3E"/>
    <w:rsid w:val="00C36EF6"/>
    <w:rsid w:val="00C37B99"/>
    <w:rsid w:val="00C4267F"/>
    <w:rsid w:val="00C42695"/>
    <w:rsid w:val="00C42841"/>
    <w:rsid w:val="00C42937"/>
    <w:rsid w:val="00C42FA8"/>
    <w:rsid w:val="00C43031"/>
    <w:rsid w:val="00C4374E"/>
    <w:rsid w:val="00C43BE4"/>
    <w:rsid w:val="00C44359"/>
    <w:rsid w:val="00C4638D"/>
    <w:rsid w:val="00C47BAD"/>
    <w:rsid w:val="00C50D05"/>
    <w:rsid w:val="00C510E5"/>
    <w:rsid w:val="00C5199B"/>
    <w:rsid w:val="00C51ED6"/>
    <w:rsid w:val="00C51F93"/>
    <w:rsid w:val="00C527C7"/>
    <w:rsid w:val="00C52DA4"/>
    <w:rsid w:val="00C53CED"/>
    <w:rsid w:val="00C53EF5"/>
    <w:rsid w:val="00C5519F"/>
    <w:rsid w:val="00C55DF0"/>
    <w:rsid w:val="00C56090"/>
    <w:rsid w:val="00C56905"/>
    <w:rsid w:val="00C56912"/>
    <w:rsid w:val="00C60015"/>
    <w:rsid w:val="00C61089"/>
    <w:rsid w:val="00C6109D"/>
    <w:rsid w:val="00C6211A"/>
    <w:rsid w:val="00C62476"/>
    <w:rsid w:val="00C628A7"/>
    <w:rsid w:val="00C630B0"/>
    <w:rsid w:val="00C6356B"/>
    <w:rsid w:val="00C63853"/>
    <w:rsid w:val="00C63E85"/>
    <w:rsid w:val="00C642D5"/>
    <w:rsid w:val="00C64388"/>
    <w:rsid w:val="00C64EBC"/>
    <w:rsid w:val="00C65A23"/>
    <w:rsid w:val="00C65C57"/>
    <w:rsid w:val="00C66F3B"/>
    <w:rsid w:val="00C67751"/>
    <w:rsid w:val="00C70B52"/>
    <w:rsid w:val="00C718A3"/>
    <w:rsid w:val="00C727E6"/>
    <w:rsid w:val="00C73022"/>
    <w:rsid w:val="00C73031"/>
    <w:rsid w:val="00C73A22"/>
    <w:rsid w:val="00C73F98"/>
    <w:rsid w:val="00C745F3"/>
    <w:rsid w:val="00C74788"/>
    <w:rsid w:val="00C755F3"/>
    <w:rsid w:val="00C76645"/>
    <w:rsid w:val="00C80CF8"/>
    <w:rsid w:val="00C81964"/>
    <w:rsid w:val="00C836AD"/>
    <w:rsid w:val="00C83BCD"/>
    <w:rsid w:val="00C845AA"/>
    <w:rsid w:val="00C84F9E"/>
    <w:rsid w:val="00C852FA"/>
    <w:rsid w:val="00C865B9"/>
    <w:rsid w:val="00C86C20"/>
    <w:rsid w:val="00C870CC"/>
    <w:rsid w:val="00C87949"/>
    <w:rsid w:val="00C907E0"/>
    <w:rsid w:val="00C919AE"/>
    <w:rsid w:val="00C91C69"/>
    <w:rsid w:val="00C928BA"/>
    <w:rsid w:val="00C93304"/>
    <w:rsid w:val="00C933DA"/>
    <w:rsid w:val="00C93949"/>
    <w:rsid w:val="00C946C2"/>
    <w:rsid w:val="00C94816"/>
    <w:rsid w:val="00C95180"/>
    <w:rsid w:val="00C95E9F"/>
    <w:rsid w:val="00C96A83"/>
    <w:rsid w:val="00C96B22"/>
    <w:rsid w:val="00C96FAF"/>
    <w:rsid w:val="00C9735D"/>
    <w:rsid w:val="00C973BD"/>
    <w:rsid w:val="00C97A97"/>
    <w:rsid w:val="00C97EBB"/>
    <w:rsid w:val="00CA0C1A"/>
    <w:rsid w:val="00CA1CC4"/>
    <w:rsid w:val="00CA3E1B"/>
    <w:rsid w:val="00CA4D54"/>
    <w:rsid w:val="00CA554A"/>
    <w:rsid w:val="00CA57EF"/>
    <w:rsid w:val="00CA5EF9"/>
    <w:rsid w:val="00CA6732"/>
    <w:rsid w:val="00CA68EC"/>
    <w:rsid w:val="00CA7185"/>
    <w:rsid w:val="00CA7D83"/>
    <w:rsid w:val="00CB0143"/>
    <w:rsid w:val="00CB07D9"/>
    <w:rsid w:val="00CB19D3"/>
    <w:rsid w:val="00CB2841"/>
    <w:rsid w:val="00CB47E6"/>
    <w:rsid w:val="00CB5006"/>
    <w:rsid w:val="00CB52CD"/>
    <w:rsid w:val="00CB61FA"/>
    <w:rsid w:val="00CB74D1"/>
    <w:rsid w:val="00CB7560"/>
    <w:rsid w:val="00CC1C17"/>
    <w:rsid w:val="00CC21CD"/>
    <w:rsid w:val="00CC2213"/>
    <w:rsid w:val="00CC2B0D"/>
    <w:rsid w:val="00CC2D6F"/>
    <w:rsid w:val="00CC4041"/>
    <w:rsid w:val="00CC59EC"/>
    <w:rsid w:val="00CC6189"/>
    <w:rsid w:val="00CC6367"/>
    <w:rsid w:val="00CC73AC"/>
    <w:rsid w:val="00CD036C"/>
    <w:rsid w:val="00CD13B4"/>
    <w:rsid w:val="00CD1F2D"/>
    <w:rsid w:val="00CD28FB"/>
    <w:rsid w:val="00CD2A78"/>
    <w:rsid w:val="00CD3543"/>
    <w:rsid w:val="00CD43A8"/>
    <w:rsid w:val="00CD4D30"/>
    <w:rsid w:val="00CD4E3A"/>
    <w:rsid w:val="00CD501A"/>
    <w:rsid w:val="00CD5EF4"/>
    <w:rsid w:val="00CD5FDA"/>
    <w:rsid w:val="00CD66C1"/>
    <w:rsid w:val="00CD78BC"/>
    <w:rsid w:val="00CD79AC"/>
    <w:rsid w:val="00CE0727"/>
    <w:rsid w:val="00CE16DA"/>
    <w:rsid w:val="00CE22F9"/>
    <w:rsid w:val="00CE2AB6"/>
    <w:rsid w:val="00CE2E6F"/>
    <w:rsid w:val="00CE33B5"/>
    <w:rsid w:val="00CE3FBC"/>
    <w:rsid w:val="00CE458B"/>
    <w:rsid w:val="00CE4626"/>
    <w:rsid w:val="00CE532A"/>
    <w:rsid w:val="00CE56E3"/>
    <w:rsid w:val="00CE6897"/>
    <w:rsid w:val="00CE7837"/>
    <w:rsid w:val="00CF07F4"/>
    <w:rsid w:val="00CF2D53"/>
    <w:rsid w:val="00CF3B6B"/>
    <w:rsid w:val="00CF47EE"/>
    <w:rsid w:val="00CF77B2"/>
    <w:rsid w:val="00CF7A39"/>
    <w:rsid w:val="00D00666"/>
    <w:rsid w:val="00D01073"/>
    <w:rsid w:val="00D02126"/>
    <w:rsid w:val="00D026E9"/>
    <w:rsid w:val="00D02F33"/>
    <w:rsid w:val="00D0323B"/>
    <w:rsid w:val="00D0374F"/>
    <w:rsid w:val="00D03813"/>
    <w:rsid w:val="00D0399F"/>
    <w:rsid w:val="00D03ADA"/>
    <w:rsid w:val="00D04FE3"/>
    <w:rsid w:val="00D055F2"/>
    <w:rsid w:val="00D05893"/>
    <w:rsid w:val="00D06389"/>
    <w:rsid w:val="00D0655A"/>
    <w:rsid w:val="00D100D6"/>
    <w:rsid w:val="00D10CC6"/>
    <w:rsid w:val="00D110E1"/>
    <w:rsid w:val="00D11B62"/>
    <w:rsid w:val="00D11C8B"/>
    <w:rsid w:val="00D12115"/>
    <w:rsid w:val="00D123F0"/>
    <w:rsid w:val="00D12657"/>
    <w:rsid w:val="00D12CB7"/>
    <w:rsid w:val="00D12F4B"/>
    <w:rsid w:val="00D1361B"/>
    <w:rsid w:val="00D138C4"/>
    <w:rsid w:val="00D1410B"/>
    <w:rsid w:val="00D15395"/>
    <w:rsid w:val="00D1548A"/>
    <w:rsid w:val="00D155C7"/>
    <w:rsid w:val="00D1562F"/>
    <w:rsid w:val="00D15C54"/>
    <w:rsid w:val="00D15DDB"/>
    <w:rsid w:val="00D16044"/>
    <w:rsid w:val="00D16C9C"/>
    <w:rsid w:val="00D17E54"/>
    <w:rsid w:val="00D20F0D"/>
    <w:rsid w:val="00D213DC"/>
    <w:rsid w:val="00D2186F"/>
    <w:rsid w:val="00D2227A"/>
    <w:rsid w:val="00D2229A"/>
    <w:rsid w:val="00D22453"/>
    <w:rsid w:val="00D22576"/>
    <w:rsid w:val="00D228B2"/>
    <w:rsid w:val="00D233CA"/>
    <w:rsid w:val="00D233CC"/>
    <w:rsid w:val="00D239AF"/>
    <w:rsid w:val="00D23DD3"/>
    <w:rsid w:val="00D24A77"/>
    <w:rsid w:val="00D25FE3"/>
    <w:rsid w:val="00D26734"/>
    <w:rsid w:val="00D2695D"/>
    <w:rsid w:val="00D27042"/>
    <w:rsid w:val="00D27051"/>
    <w:rsid w:val="00D27575"/>
    <w:rsid w:val="00D279D4"/>
    <w:rsid w:val="00D302DE"/>
    <w:rsid w:val="00D30A0A"/>
    <w:rsid w:val="00D30A49"/>
    <w:rsid w:val="00D318B3"/>
    <w:rsid w:val="00D32165"/>
    <w:rsid w:val="00D3297E"/>
    <w:rsid w:val="00D335B2"/>
    <w:rsid w:val="00D34754"/>
    <w:rsid w:val="00D34BFF"/>
    <w:rsid w:val="00D3543D"/>
    <w:rsid w:val="00D35DE9"/>
    <w:rsid w:val="00D36F9D"/>
    <w:rsid w:val="00D371E6"/>
    <w:rsid w:val="00D3789D"/>
    <w:rsid w:val="00D37D67"/>
    <w:rsid w:val="00D37E48"/>
    <w:rsid w:val="00D4059E"/>
    <w:rsid w:val="00D4161E"/>
    <w:rsid w:val="00D42246"/>
    <w:rsid w:val="00D423E1"/>
    <w:rsid w:val="00D42844"/>
    <w:rsid w:val="00D42A8C"/>
    <w:rsid w:val="00D433F4"/>
    <w:rsid w:val="00D439FD"/>
    <w:rsid w:val="00D440E0"/>
    <w:rsid w:val="00D45C90"/>
    <w:rsid w:val="00D45E26"/>
    <w:rsid w:val="00D4638F"/>
    <w:rsid w:val="00D464D0"/>
    <w:rsid w:val="00D466BA"/>
    <w:rsid w:val="00D47373"/>
    <w:rsid w:val="00D47638"/>
    <w:rsid w:val="00D506DB"/>
    <w:rsid w:val="00D5177A"/>
    <w:rsid w:val="00D518E0"/>
    <w:rsid w:val="00D52E78"/>
    <w:rsid w:val="00D5402B"/>
    <w:rsid w:val="00D541DE"/>
    <w:rsid w:val="00D54C06"/>
    <w:rsid w:val="00D55774"/>
    <w:rsid w:val="00D55951"/>
    <w:rsid w:val="00D57112"/>
    <w:rsid w:val="00D606E3"/>
    <w:rsid w:val="00D62112"/>
    <w:rsid w:val="00D63B6E"/>
    <w:rsid w:val="00D64FFD"/>
    <w:rsid w:val="00D6546C"/>
    <w:rsid w:val="00D657EC"/>
    <w:rsid w:val="00D658BE"/>
    <w:rsid w:val="00D65E6D"/>
    <w:rsid w:val="00D6699F"/>
    <w:rsid w:val="00D66E74"/>
    <w:rsid w:val="00D67100"/>
    <w:rsid w:val="00D674D6"/>
    <w:rsid w:val="00D70DF2"/>
    <w:rsid w:val="00D712CB"/>
    <w:rsid w:val="00D71C5E"/>
    <w:rsid w:val="00D73EFC"/>
    <w:rsid w:val="00D74159"/>
    <w:rsid w:val="00D745BA"/>
    <w:rsid w:val="00D753BA"/>
    <w:rsid w:val="00D75993"/>
    <w:rsid w:val="00D76345"/>
    <w:rsid w:val="00D7642A"/>
    <w:rsid w:val="00D764EE"/>
    <w:rsid w:val="00D766DB"/>
    <w:rsid w:val="00D778A6"/>
    <w:rsid w:val="00D77AC5"/>
    <w:rsid w:val="00D77C9B"/>
    <w:rsid w:val="00D80354"/>
    <w:rsid w:val="00D80C25"/>
    <w:rsid w:val="00D80C36"/>
    <w:rsid w:val="00D81981"/>
    <w:rsid w:val="00D82214"/>
    <w:rsid w:val="00D835B1"/>
    <w:rsid w:val="00D838B2"/>
    <w:rsid w:val="00D83E6C"/>
    <w:rsid w:val="00D83FE2"/>
    <w:rsid w:val="00D84464"/>
    <w:rsid w:val="00D846ED"/>
    <w:rsid w:val="00D86393"/>
    <w:rsid w:val="00D86457"/>
    <w:rsid w:val="00D86641"/>
    <w:rsid w:val="00D86672"/>
    <w:rsid w:val="00D86980"/>
    <w:rsid w:val="00D86B74"/>
    <w:rsid w:val="00D87122"/>
    <w:rsid w:val="00D87931"/>
    <w:rsid w:val="00D90205"/>
    <w:rsid w:val="00D9087B"/>
    <w:rsid w:val="00D91296"/>
    <w:rsid w:val="00D918A5"/>
    <w:rsid w:val="00D91BDF"/>
    <w:rsid w:val="00D92067"/>
    <w:rsid w:val="00D920D0"/>
    <w:rsid w:val="00D924AC"/>
    <w:rsid w:val="00D92DC8"/>
    <w:rsid w:val="00D930A2"/>
    <w:rsid w:val="00D93744"/>
    <w:rsid w:val="00D93AB2"/>
    <w:rsid w:val="00D94584"/>
    <w:rsid w:val="00D94857"/>
    <w:rsid w:val="00D94F26"/>
    <w:rsid w:val="00D9522C"/>
    <w:rsid w:val="00D95CE9"/>
    <w:rsid w:val="00D95D11"/>
    <w:rsid w:val="00D96CAC"/>
    <w:rsid w:val="00D96E0B"/>
    <w:rsid w:val="00D9793F"/>
    <w:rsid w:val="00DA01E7"/>
    <w:rsid w:val="00DA0557"/>
    <w:rsid w:val="00DA1F04"/>
    <w:rsid w:val="00DA272D"/>
    <w:rsid w:val="00DA279A"/>
    <w:rsid w:val="00DA3171"/>
    <w:rsid w:val="00DA4096"/>
    <w:rsid w:val="00DA501B"/>
    <w:rsid w:val="00DA5C68"/>
    <w:rsid w:val="00DA68BD"/>
    <w:rsid w:val="00DA6F0A"/>
    <w:rsid w:val="00DB176A"/>
    <w:rsid w:val="00DB1BA2"/>
    <w:rsid w:val="00DB1D0E"/>
    <w:rsid w:val="00DB3298"/>
    <w:rsid w:val="00DB349E"/>
    <w:rsid w:val="00DB3DE8"/>
    <w:rsid w:val="00DB3EF1"/>
    <w:rsid w:val="00DB3F95"/>
    <w:rsid w:val="00DB5959"/>
    <w:rsid w:val="00DB5F07"/>
    <w:rsid w:val="00DB61B4"/>
    <w:rsid w:val="00DB6D76"/>
    <w:rsid w:val="00DB7AA5"/>
    <w:rsid w:val="00DB7C37"/>
    <w:rsid w:val="00DB7D34"/>
    <w:rsid w:val="00DC0D0D"/>
    <w:rsid w:val="00DC2A08"/>
    <w:rsid w:val="00DC3200"/>
    <w:rsid w:val="00DC43F6"/>
    <w:rsid w:val="00DC4A73"/>
    <w:rsid w:val="00DC4FAA"/>
    <w:rsid w:val="00DC6193"/>
    <w:rsid w:val="00DC6793"/>
    <w:rsid w:val="00DC6AD6"/>
    <w:rsid w:val="00DC7D2C"/>
    <w:rsid w:val="00DD0404"/>
    <w:rsid w:val="00DD0704"/>
    <w:rsid w:val="00DD2325"/>
    <w:rsid w:val="00DD255A"/>
    <w:rsid w:val="00DD2594"/>
    <w:rsid w:val="00DD2619"/>
    <w:rsid w:val="00DD2AE4"/>
    <w:rsid w:val="00DD2EBA"/>
    <w:rsid w:val="00DD3372"/>
    <w:rsid w:val="00DD3821"/>
    <w:rsid w:val="00DD4EB9"/>
    <w:rsid w:val="00DD511B"/>
    <w:rsid w:val="00DD606D"/>
    <w:rsid w:val="00DD6168"/>
    <w:rsid w:val="00DD6B6C"/>
    <w:rsid w:val="00DD6C89"/>
    <w:rsid w:val="00DD6DF2"/>
    <w:rsid w:val="00DD6F25"/>
    <w:rsid w:val="00DD7424"/>
    <w:rsid w:val="00DE1757"/>
    <w:rsid w:val="00DE1B1F"/>
    <w:rsid w:val="00DE2114"/>
    <w:rsid w:val="00DE2A82"/>
    <w:rsid w:val="00DE2FC4"/>
    <w:rsid w:val="00DE40B7"/>
    <w:rsid w:val="00DE40E9"/>
    <w:rsid w:val="00DE595C"/>
    <w:rsid w:val="00DE5F93"/>
    <w:rsid w:val="00DE751B"/>
    <w:rsid w:val="00DE7581"/>
    <w:rsid w:val="00DF00FD"/>
    <w:rsid w:val="00DF10FF"/>
    <w:rsid w:val="00DF1323"/>
    <w:rsid w:val="00DF1793"/>
    <w:rsid w:val="00DF286C"/>
    <w:rsid w:val="00DF3665"/>
    <w:rsid w:val="00DF3ED4"/>
    <w:rsid w:val="00DF4944"/>
    <w:rsid w:val="00DF59ED"/>
    <w:rsid w:val="00DF5CE2"/>
    <w:rsid w:val="00DF618B"/>
    <w:rsid w:val="00DF627F"/>
    <w:rsid w:val="00DF73D6"/>
    <w:rsid w:val="00DF7636"/>
    <w:rsid w:val="00DF7A0C"/>
    <w:rsid w:val="00E00037"/>
    <w:rsid w:val="00E01605"/>
    <w:rsid w:val="00E017EC"/>
    <w:rsid w:val="00E01F41"/>
    <w:rsid w:val="00E028A1"/>
    <w:rsid w:val="00E03474"/>
    <w:rsid w:val="00E034F8"/>
    <w:rsid w:val="00E036DA"/>
    <w:rsid w:val="00E03F5E"/>
    <w:rsid w:val="00E04B96"/>
    <w:rsid w:val="00E04E77"/>
    <w:rsid w:val="00E0580A"/>
    <w:rsid w:val="00E066D7"/>
    <w:rsid w:val="00E07090"/>
    <w:rsid w:val="00E102E9"/>
    <w:rsid w:val="00E10531"/>
    <w:rsid w:val="00E11149"/>
    <w:rsid w:val="00E1121B"/>
    <w:rsid w:val="00E11ECB"/>
    <w:rsid w:val="00E12006"/>
    <w:rsid w:val="00E12BEC"/>
    <w:rsid w:val="00E144D6"/>
    <w:rsid w:val="00E14856"/>
    <w:rsid w:val="00E15A73"/>
    <w:rsid w:val="00E16660"/>
    <w:rsid w:val="00E16C9F"/>
    <w:rsid w:val="00E16CBF"/>
    <w:rsid w:val="00E172A0"/>
    <w:rsid w:val="00E2042C"/>
    <w:rsid w:val="00E206CC"/>
    <w:rsid w:val="00E20DB8"/>
    <w:rsid w:val="00E212CB"/>
    <w:rsid w:val="00E21A78"/>
    <w:rsid w:val="00E21C06"/>
    <w:rsid w:val="00E22ECB"/>
    <w:rsid w:val="00E22FF1"/>
    <w:rsid w:val="00E231F6"/>
    <w:rsid w:val="00E23604"/>
    <w:rsid w:val="00E2478A"/>
    <w:rsid w:val="00E2480F"/>
    <w:rsid w:val="00E24D85"/>
    <w:rsid w:val="00E251EF"/>
    <w:rsid w:val="00E25A86"/>
    <w:rsid w:val="00E25D86"/>
    <w:rsid w:val="00E26006"/>
    <w:rsid w:val="00E2667C"/>
    <w:rsid w:val="00E26774"/>
    <w:rsid w:val="00E26C6B"/>
    <w:rsid w:val="00E277C9"/>
    <w:rsid w:val="00E27CEA"/>
    <w:rsid w:val="00E30C16"/>
    <w:rsid w:val="00E30EC9"/>
    <w:rsid w:val="00E311B2"/>
    <w:rsid w:val="00E3163D"/>
    <w:rsid w:val="00E31E6E"/>
    <w:rsid w:val="00E32127"/>
    <w:rsid w:val="00E32C84"/>
    <w:rsid w:val="00E33C6F"/>
    <w:rsid w:val="00E35034"/>
    <w:rsid w:val="00E35E32"/>
    <w:rsid w:val="00E36078"/>
    <w:rsid w:val="00E36593"/>
    <w:rsid w:val="00E36BDD"/>
    <w:rsid w:val="00E36F41"/>
    <w:rsid w:val="00E378F7"/>
    <w:rsid w:val="00E37FF9"/>
    <w:rsid w:val="00E401DB"/>
    <w:rsid w:val="00E4074A"/>
    <w:rsid w:val="00E40767"/>
    <w:rsid w:val="00E40946"/>
    <w:rsid w:val="00E415A2"/>
    <w:rsid w:val="00E42A69"/>
    <w:rsid w:val="00E42DE3"/>
    <w:rsid w:val="00E4313D"/>
    <w:rsid w:val="00E4409B"/>
    <w:rsid w:val="00E44D52"/>
    <w:rsid w:val="00E45B7E"/>
    <w:rsid w:val="00E460BD"/>
    <w:rsid w:val="00E46271"/>
    <w:rsid w:val="00E4647D"/>
    <w:rsid w:val="00E46931"/>
    <w:rsid w:val="00E46D65"/>
    <w:rsid w:val="00E46DBF"/>
    <w:rsid w:val="00E474BC"/>
    <w:rsid w:val="00E47766"/>
    <w:rsid w:val="00E5002A"/>
    <w:rsid w:val="00E50552"/>
    <w:rsid w:val="00E50FCD"/>
    <w:rsid w:val="00E51070"/>
    <w:rsid w:val="00E5121C"/>
    <w:rsid w:val="00E51E8B"/>
    <w:rsid w:val="00E520C9"/>
    <w:rsid w:val="00E529A7"/>
    <w:rsid w:val="00E530C4"/>
    <w:rsid w:val="00E54896"/>
    <w:rsid w:val="00E558A0"/>
    <w:rsid w:val="00E57A38"/>
    <w:rsid w:val="00E61F4A"/>
    <w:rsid w:val="00E62C62"/>
    <w:rsid w:val="00E62D71"/>
    <w:rsid w:val="00E63CEE"/>
    <w:rsid w:val="00E64354"/>
    <w:rsid w:val="00E66F2C"/>
    <w:rsid w:val="00E67023"/>
    <w:rsid w:val="00E674DE"/>
    <w:rsid w:val="00E67830"/>
    <w:rsid w:val="00E7073A"/>
    <w:rsid w:val="00E70C1C"/>
    <w:rsid w:val="00E70D4A"/>
    <w:rsid w:val="00E70F2B"/>
    <w:rsid w:val="00E7145E"/>
    <w:rsid w:val="00E71F45"/>
    <w:rsid w:val="00E7218E"/>
    <w:rsid w:val="00E7246B"/>
    <w:rsid w:val="00E7352A"/>
    <w:rsid w:val="00E7405C"/>
    <w:rsid w:val="00E74892"/>
    <w:rsid w:val="00E74B58"/>
    <w:rsid w:val="00E756E0"/>
    <w:rsid w:val="00E7594B"/>
    <w:rsid w:val="00E76CA0"/>
    <w:rsid w:val="00E77DB0"/>
    <w:rsid w:val="00E8051D"/>
    <w:rsid w:val="00E808E4"/>
    <w:rsid w:val="00E8152E"/>
    <w:rsid w:val="00E817AE"/>
    <w:rsid w:val="00E81D64"/>
    <w:rsid w:val="00E8286F"/>
    <w:rsid w:val="00E829E0"/>
    <w:rsid w:val="00E83227"/>
    <w:rsid w:val="00E8379F"/>
    <w:rsid w:val="00E84896"/>
    <w:rsid w:val="00E853B6"/>
    <w:rsid w:val="00E86353"/>
    <w:rsid w:val="00E866F5"/>
    <w:rsid w:val="00E86F5E"/>
    <w:rsid w:val="00E90FA2"/>
    <w:rsid w:val="00E90FB4"/>
    <w:rsid w:val="00E91642"/>
    <w:rsid w:val="00E922C0"/>
    <w:rsid w:val="00E926E0"/>
    <w:rsid w:val="00E93603"/>
    <w:rsid w:val="00E93D77"/>
    <w:rsid w:val="00E94A67"/>
    <w:rsid w:val="00E95BB0"/>
    <w:rsid w:val="00E95D4D"/>
    <w:rsid w:val="00E96379"/>
    <w:rsid w:val="00E9651C"/>
    <w:rsid w:val="00E977F1"/>
    <w:rsid w:val="00E97CD3"/>
    <w:rsid w:val="00E97D76"/>
    <w:rsid w:val="00EA081B"/>
    <w:rsid w:val="00EA0C9E"/>
    <w:rsid w:val="00EA2098"/>
    <w:rsid w:val="00EA29BE"/>
    <w:rsid w:val="00EA34F4"/>
    <w:rsid w:val="00EA36C3"/>
    <w:rsid w:val="00EA3E5A"/>
    <w:rsid w:val="00EA415D"/>
    <w:rsid w:val="00EA4B6F"/>
    <w:rsid w:val="00EA4CEB"/>
    <w:rsid w:val="00EA5794"/>
    <w:rsid w:val="00EA6464"/>
    <w:rsid w:val="00EA79C9"/>
    <w:rsid w:val="00EB019A"/>
    <w:rsid w:val="00EB104B"/>
    <w:rsid w:val="00EB1072"/>
    <w:rsid w:val="00EB34EB"/>
    <w:rsid w:val="00EB3D7F"/>
    <w:rsid w:val="00EB3F55"/>
    <w:rsid w:val="00EB4812"/>
    <w:rsid w:val="00EB625E"/>
    <w:rsid w:val="00EB62C7"/>
    <w:rsid w:val="00EB6396"/>
    <w:rsid w:val="00EB763A"/>
    <w:rsid w:val="00EB7668"/>
    <w:rsid w:val="00EB7919"/>
    <w:rsid w:val="00EB7A4D"/>
    <w:rsid w:val="00EB7D2C"/>
    <w:rsid w:val="00EC35A5"/>
    <w:rsid w:val="00EC3B4D"/>
    <w:rsid w:val="00EC3DA2"/>
    <w:rsid w:val="00EC3FA4"/>
    <w:rsid w:val="00EC4BB8"/>
    <w:rsid w:val="00EC5D82"/>
    <w:rsid w:val="00EC7E8D"/>
    <w:rsid w:val="00ED013E"/>
    <w:rsid w:val="00ED0A79"/>
    <w:rsid w:val="00ED0B50"/>
    <w:rsid w:val="00ED158D"/>
    <w:rsid w:val="00ED193F"/>
    <w:rsid w:val="00ED22F4"/>
    <w:rsid w:val="00ED4B1B"/>
    <w:rsid w:val="00ED4DAD"/>
    <w:rsid w:val="00ED546C"/>
    <w:rsid w:val="00ED58C0"/>
    <w:rsid w:val="00ED5AE0"/>
    <w:rsid w:val="00ED61C3"/>
    <w:rsid w:val="00ED61EB"/>
    <w:rsid w:val="00ED6901"/>
    <w:rsid w:val="00ED76B0"/>
    <w:rsid w:val="00ED76F5"/>
    <w:rsid w:val="00ED7CB6"/>
    <w:rsid w:val="00EE0836"/>
    <w:rsid w:val="00EE09D0"/>
    <w:rsid w:val="00EE0A58"/>
    <w:rsid w:val="00EE0AC5"/>
    <w:rsid w:val="00EE162E"/>
    <w:rsid w:val="00EE17C2"/>
    <w:rsid w:val="00EE2182"/>
    <w:rsid w:val="00EE289B"/>
    <w:rsid w:val="00EE2978"/>
    <w:rsid w:val="00EE3598"/>
    <w:rsid w:val="00EE3D96"/>
    <w:rsid w:val="00EE3E0E"/>
    <w:rsid w:val="00EE46E7"/>
    <w:rsid w:val="00EE50A1"/>
    <w:rsid w:val="00EE761A"/>
    <w:rsid w:val="00EE769D"/>
    <w:rsid w:val="00EE7A0C"/>
    <w:rsid w:val="00EE7DE6"/>
    <w:rsid w:val="00EF053C"/>
    <w:rsid w:val="00EF1365"/>
    <w:rsid w:val="00EF16B5"/>
    <w:rsid w:val="00EF293B"/>
    <w:rsid w:val="00EF31CE"/>
    <w:rsid w:val="00EF3E10"/>
    <w:rsid w:val="00EF4BC7"/>
    <w:rsid w:val="00EF56F7"/>
    <w:rsid w:val="00EF579B"/>
    <w:rsid w:val="00EF6E61"/>
    <w:rsid w:val="00EF762F"/>
    <w:rsid w:val="00F0000A"/>
    <w:rsid w:val="00F0005B"/>
    <w:rsid w:val="00F000FF"/>
    <w:rsid w:val="00F002A4"/>
    <w:rsid w:val="00F01235"/>
    <w:rsid w:val="00F01546"/>
    <w:rsid w:val="00F01B9C"/>
    <w:rsid w:val="00F0235E"/>
    <w:rsid w:val="00F02630"/>
    <w:rsid w:val="00F04580"/>
    <w:rsid w:val="00F0481A"/>
    <w:rsid w:val="00F04C0E"/>
    <w:rsid w:val="00F05B65"/>
    <w:rsid w:val="00F05CF2"/>
    <w:rsid w:val="00F0607B"/>
    <w:rsid w:val="00F060FB"/>
    <w:rsid w:val="00F064F4"/>
    <w:rsid w:val="00F06FEE"/>
    <w:rsid w:val="00F07412"/>
    <w:rsid w:val="00F07438"/>
    <w:rsid w:val="00F10467"/>
    <w:rsid w:val="00F1058B"/>
    <w:rsid w:val="00F11866"/>
    <w:rsid w:val="00F12441"/>
    <w:rsid w:val="00F13DFE"/>
    <w:rsid w:val="00F15FE1"/>
    <w:rsid w:val="00F1640C"/>
    <w:rsid w:val="00F17DE7"/>
    <w:rsid w:val="00F2005A"/>
    <w:rsid w:val="00F201BC"/>
    <w:rsid w:val="00F21067"/>
    <w:rsid w:val="00F21285"/>
    <w:rsid w:val="00F21C10"/>
    <w:rsid w:val="00F22E53"/>
    <w:rsid w:val="00F2345F"/>
    <w:rsid w:val="00F237D6"/>
    <w:rsid w:val="00F241A7"/>
    <w:rsid w:val="00F25564"/>
    <w:rsid w:val="00F2593E"/>
    <w:rsid w:val="00F2661C"/>
    <w:rsid w:val="00F26CF0"/>
    <w:rsid w:val="00F270DF"/>
    <w:rsid w:val="00F27B71"/>
    <w:rsid w:val="00F3046D"/>
    <w:rsid w:val="00F30C0A"/>
    <w:rsid w:val="00F31789"/>
    <w:rsid w:val="00F31A89"/>
    <w:rsid w:val="00F31BE5"/>
    <w:rsid w:val="00F3242A"/>
    <w:rsid w:val="00F3322F"/>
    <w:rsid w:val="00F3354F"/>
    <w:rsid w:val="00F33BF7"/>
    <w:rsid w:val="00F3435A"/>
    <w:rsid w:val="00F34B75"/>
    <w:rsid w:val="00F3521F"/>
    <w:rsid w:val="00F359FB"/>
    <w:rsid w:val="00F35BB7"/>
    <w:rsid w:val="00F35FEA"/>
    <w:rsid w:val="00F3688F"/>
    <w:rsid w:val="00F36A33"/>
    <w:rsid w:val="00F36AD4"/>
    <w:rsid w:val="00F36EB4"/>
    <w:rsid w:val="00F36FEA"/>
    <w:rsid w:val="00F37361"/>
    <w:rsid w:val="00F378CE"/>
    <w:rsid w:val="00F402B7"/>
    <w:rsid w:val="00F403A2"/>
    <w:rsid w:val="00F40416"/>
    <w:rsid w:val="00F414D2"/>
    <w:rsid w:val="00F42B18"/>
    <w:rsid w:val="00F42FB8"/>
    <w:rsid w:val="00F43CFE"/>
    <w:rsid w:val="00F449C7"/>
    <w:rsid w:val="00F4582D"/>
    <w:rsid w:val="00F46375"/>
    <w:rsid w:val="00F46687"/>
    <w:rsid w:val="00F46A02"/>
    <w:rsid w:val="00F46A18"/>
    <w:rsid w:val="00F478C3"/>
    <w:rsid w:val="00F5050C"/>
    <w:rsid w:val="00F5289A"/>
    <w:rsid w:val="00F53BE4"/>
    <w:rsid w:val="00F5402D"/>
    <w:rsid w:val="00F54317"/>
    <w:rsid w:val="00F56693"/>
    <w:rsid w:val="00F57554"/>
    <w:rsid w:val="00F602E8"/>
    <w:rsid w:val="00F6088A"/>
    <w:rsid w:val="00F60ECA"/>
    <w:rsid w:val="00F60FD2"/>
    <w:rsid w:val="00F615AD"/>
    <w:rsid w:val="00F61EF6"/>
    <w:rsid w:val="00F62399"/>
    <w:rsid w:val="00F62423"/>
    <w:rsid w:val="00F646B1"/>
    <w:rsid w:val="00F65B9A"/>
    <w:rsid w:val="00F66B7F"/>
    <w:rsid w:val="00F676DA"/>
    <w:rsid w:val="00F67754"/>
    <w:rsid w:val="00F75176"/>
    <w:rsid w:val="00F77032"/>
    <w:rsid w:val="00F80280"/>
    <w:rsid w:val="00F80A0D"/>
    <w:rsid w:val="00F81AE8"/>
    <w:rsid w:val="00F8248C"/>
    <w:rsid w:val="00F82685"/>
    <w:rsid w:val="00F8270B"/>
    <w:rsid w:val="00F82BE6"/>
    <w:rsid w:val="00F832A8"/>
    <w:rsid w:val="00F83507"/>
    <w:rsid w:val="00F83CAD"/>
    <w:rsid w:val="00F855A4"/>
    <w:rsid w:val="00F85A22"/>
    <w:rsid w:val="00F85AD8"/>
    <w:rsid w:val="00F85AFF"/>
    <w:rsid w:val="00F866AB"/>
    <w:rsid w:val="00F8742B"/>
    <w:rsid w:val="00F875B8"/>
    <w:rsid w:val="00F87BC6"/>
    <w:rsid w:val="00F901C8"/>
    <w:rsid w:val="00F92020"/>
    <w:rsid w:val="00F921DC"/>
    <w:rsid w:val="00F931DD"/>
    <w:rsid w:val="00F93EB1"/>
    <w:rsid w:val="00F940C8"/>
    <w:rsid w:val="00F9476E"/>
    <w:rsid w:val="00F95060"/>
    <w:rsid w:val="00F95355"/>
    <w:rsid w:val="00F95C81"/>
    <w:rsid w:val="00F96635"/>
    <w:rsid w:val="00F969FA"/>
    <w:rsid w:val="00F96F3E"/>
    <w:rsid w:val="00F9713E"/>
    <w:rsid w:val="00F97286"/>
    <w:rsid w:val="00F97864"/>
    <w:rsid w:val="00F97F41"/>
    <w:rsid w:val="00FA030D"/>
    <w:rsid w:val="00FA044A"/>
    <w:rsid w:val="00FA05B9"/>
    <w:rsid w:val="00FA128C"/>
    <w:rsid w:val="00FA1B5B"/>
    <w:rsid w:val="00FA24B3"/>
    <w:rsid w:val="00FA290E"/>
    <w:rsid w:val="00FA4C12"/>
    <w:rsid w:val="00FA5E16"/>
    <w:rsid w:val="00FA5F72"/>
    <w:rsid w:val="00FA6325"/>
    <w:rsid w:val="00FA6E1B"/>
    <w:rsid w:val="00FA6FD0"/>
    <w:rsid w:val="00FA772C"/>
    <w:rsid w:val="00FA7AEF"/>
    <w:rsid w:val="00FB2B82"/>
    <w:rsid w:val="00FB2B87"/>
    <w:rsid w:val="00FB2F49"/>
    <w:rsid w:val="00FB33D6"/>
    <w:rsid w:val="00FB3B69"/>
    <w:rsid w:val="00FB4EB1"/>
    <w:rsid w:val="00FB50EC"/>
    <w:rsid w:val="00FB6C8F"/>
    <w:rsid w:val="00FB76B3"/>
    <w:rsid w:val="00FC039F"/>
    <w:rsid w:val="00FC1008"/>
    <w:rsid w:val="00FC224D"/>
    <w:rsid w:val="00FC3D81"/>
    <w:rsid w:val="00FC3F8C"/>
    <w:rsid w:val="00FC4409"/>
    <w:rsid w:val="00FC471E"/>
    <w:rsid w:val="00FC50E8"/>
    <w:rsid w:val="00FC5E3E"/>
    <w:rsid w:val="00FC6927"/>
    <w:rsid w:val="00FC6E03"/>
    <w:rsid w:val="00FC735E"/>
    <w:rsid w:val="00FC7476"/>
    <w:rsid w:val="00FC7850"/>
    <w:rsid w:val="00FC7AA6"/>
    <w:rsid w:val="00FD03BE"/>
    <w:rsid w:val="00FD0C9F"/>
    <w:rsid w:val="00FD1B34"/>
    <w:rsid w:val="00FD273D"/>
    <w:rsid w:val="00FD2A72"/>
    <w:rsid w:val="00FD2BF9"/>
    <w:rsid w:val="00FD2C2B"/>
    <w:rsid w:val="00FD2E4D"/>
    <w:rsid w:val="00FD3EE4"/>
    <w:rsid w:val="00FD3EF9"/>
    <w:rsid w:val="00FD422C"/>
    <w:rsid w:val="00FD459D"/>
    <w:rsid w:val="00FD4D9F"/>
    <w:rsid w:val="00FD5030"/>
    <w:rsid w:val="00FD5A03"/>
    <w:rsid w:val="00FD7886"/>
    <w:rsid w:val="00FD7F66"/>
    <w:rsid w:val="00FD7F95"/>
    <w:rsid w:val="00FE0A09"/>
    <w:rsid w:val="00FE1AA0"/>
    <w:rsid w:val="00FE1AE1"/>
    <w:rsid w:val="00FE1C5B"/>
    <w:rsid w:val="00FE228A"/>
    <w:rsid w:val="00FE36DA"/>
    <w:rsid w:val="00FE3B58"/>
    <w:rsid w:val="00FE3D5D"/>
    <w:rsid w:val="00FE417D"/>
    <w:rsid w:val="00FE57BB"/>
    <w:rsid w:val="00FE7764"/>
    <w:rsid w:val="00FE7C5E"/>
    <w:rsid w:val="00FE7FC9"/>
    <w:rsid w:val="00FF024C"/>
    <w:rsid w:val="00FF07F4"/>
    <w:rsid w:val="00FF1D79"/>
    <w:rsid w:val="00FF1F0F"/>
    <w:rsid w:val="00FF200D"/>
    <w:rsid w:val="00FF3685"/>
    <w:rsid w:val="00FF4165"/>
    <w:rsid w:val="00FF4A1F"/>
    <w:rsid w:val="00FF596F"/>
    <w:rsid w:val="00FF6725"/>
    <w:rsid w:val="00FF67E2"/>
    <w:rsid w:val="00FF6A22"/>
    <w:rsid w:val="00FF730E"/>
    <w:rsid w:val="00FF76E7"/>
    <w:rsid w:val="00FF7A1E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5D31C3"/>
  <w15:docId w15:val="{22C86CF0-9610-4EFE-8C86-AD34F7D17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63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11">
    <w:name w:val="Char Style 11"/>
    <w:link w:val="Style10"/>
    <w:uiPriority w:val="99"/>
    <w:locked/>
    <w:rsid w:val="002D1FBE"/>
    <w:rPr>
      <w:sz w:val="26"/>
      <w:shd w:val="clear" w:color="auto" w:fill="FFFFFF"/>
    </w:rPr>
  </w:style>
  <w:style w:type="character" w:customStyle="1" w:styleId="CharStyle12">
    <w:name w:val="Char Style 12"/>
    <w:uiPriority w:val="99"/>
    <w:rsid w:val="002D1FBE"/>
    <w:rPr>
      <w:spacing w:val="50"/>
      <w:sz w:val="26"/>
      <w:u w:val="none"/>
    </w:rPr>
  </w:style>
  <w:style w:type="paragraph" w:customStyle="1" w:styleId="Style10">
    <w:name w:val="Style 10"/>
    <w:basedOn w:val="a"/>
    <w:link w:val="CharStyle11"/>
    <w:uiPriority w:val="99"/>
    <w:rsid w:val="002D1FBE"/>
    <w:pPr>
      <w:shd w:val="clear" w:color="auto" w:fill="FFFFFF"/>
      <w:spacing w:after="60" w:line="240" w:lineRule="atLeast"/>
    </w:pPr>
    <w:rPr>
      <w:rFonts w:asciiTheme="minorHAnsi" w:eastAsiaTheme="minorHAnsi" w:hAnsiTheme="minorHAnsi" w:cstheme="minorBidi"/>
      <w:color w:val="auto"/>
      <w:sz w:val="26"/>
      <w:szCs w:val="22"/>
      <w:lang w:eastAsia="en-US"/>
    </w:rPr>
  </w:style>
  <w:style w:type="paragraph" w:styleId="a3">
    <w:name w:val="header"/>
    <w:basedOn w:val="a"/>
    <w:link w:val="a4"/>
    <w:uiPriority w:val="99"/>
    <w:unhideWhenUsed/>
    <w:rsid w:val="002D1F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1FB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D1F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1FB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harStyle7">
    <w:name w:val="Char Style 7"/>
    <w:link w:val="Style6"/>
    <w:uiPriority w:val="99"/>
    <w:locked/>
    <w:rsid w:val="002D1FBE"/>
    <w:rPr>
      <w:spacing w:val="210"/>
      <w:sz w:val="58"/>
      <w:shd w:val="clear" w:color="auto" w:fill="FFFFFF"/>
    </w:rPr>
  </w:style>
  <w:style w:type="character" w:customStyle="1" w:styleId="CharStyle21">
    <w:name w:val="Char Style 21"/>
    <w:uiPriority w:val="99"/>
    <w:rsid w:val="002D1FBE"/>
    <w:rPr>
      <w:b/>
      <w:sz w:val="24"/>
      <w:u w:val="none"/>
    </w:rPr>
  </w:style>
  <w:style w:type="paragraph" w:customStyle="1" w:styleId="Style6">
    <w:name w:val="Style 6"/>
    <w:basedOn w:val="a"/>
    <w:link w:val="CharStyle7"/>
    <w:uiPriority w:val="99"/>
    <w:rsid w:val="002D1FBE"/>
    <w:pPr>
      <w:shd w:val="clear" w:color="auto" w:fill="FFFFFF"/>
      <w:spacing w:before="480" w:after="480" w:line="240" w:lineRule="atLeast"/>
      <w:outlineLvl w:val="0"/>
    </w:pPr>
    <w:rPr>
      <w:rFonts w:asciiTheme="minorHAnsi" w:eastAsiaTheme="minorHAnsi" w:hAnsiTheme="minorHAnsi" w:cstheme="minorBidi"/>
      <w:color w:val="auto"/>
      <w:spacing w:val="210"/>
      <w:sz w:val="58"/>
      <w:szCs w:val="22"/>
      <w:lang w:eastAsia="en-US"/>
    </w:rPr>
  </w:style>
  <w:style w:type="character" w:customStyle="1" w:styleId="CharStyle26">
    <w:name w:val="Char Style 26"/>
    <w:uiPriority w:val="99"/>
    <w:rsid w:val="00D17E54"/>
    <w:rPr>
      <w:sz w:val="26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966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6635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9">
    <w:name w:val="Table Grid"/>
    <w:basedOn w:val="a1"/>
    <w:uiPriority w:val="59"/>
    <w:rsid w:val="000F0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rsid w:val="00F901C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rsid w:val="00F901C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endnote text"/>
    <w:basedOn w:val="a"/>
    <w:link w:val="ab"/>
    <w:uiPriority w:val="99"/>
    <w:semiHidden/>
    <w:unhideWhenUsed/>
    <w:rsid w:val="00CA57EF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CA57E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CA57EF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CA57EF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CA57E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CA57EF"/>
    <w:rPr>
      <w:vertAlign w:val="superscript"/>
    </w:rPr>
  </w:style>
  <w:style w:type="paragraph" w:customStyle="1" w:styleId="ConsPlusTitle">
    <w:name w:val="ConsPlusTitle"/>
    <w:rsid w:val="006453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4F22B-1C6D-46AD-862C-C8A8D917F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БЕГИШЕВА ИРИНА СЕРГЕЕВНА</dc:creator>
  <cp:lastModifiedBy>АНТОНОВА СВЕТЛАНА ВАДИМОВНА</cp:lastModifiedBy>
  <cp:revision>2</cp:revision>
  <cp:lastPrinted>2017-04-11T09:40:00Z</cp:lastPrinted>
  <dcterms:created xsi:type="dcterms:W3CDTF">2022-05-04T07:32:00Z</dcterms:created>
  <dcterms:modified xsi:type="dcterms:W3CDTF">2022-05-04T07:32:00Z</dcterms:modified>
</cp:coreProperties>
</file>