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AC" w:rsidRPr="00974898" w:rsidRDefault="00442563" w:rsidP="00E26992">
      <w:pPr>
        <w:pStyle w:val="2"/>
        <w:spacing w:before="480" w:after="480"/>
        <w:ind w:left="0" w:firstLine="0"/>
      </w:pPr>
      <w:r w:rsidRPr="00974898">
        <w:t>ПОЯСНИТЕЛЬНАЯ ЗАПИСКА</w:t>
      </w:r>
    </w:p>
    <w:p w:rsidR="007E6652" w:rsidRDefault="006412A1" w:rsidP="00564B8C">
      <w:pPr>
        <w:pStyle w:val="2"/>
        <w:spacing w:before="480" w:after="720"/>
        <w:rPr>
          <w:szCs w:val="28"/>
        </w:rPr>
      </w:pPr>
      <w:r w:rsidRPr="00974898">
        <w:t xml:space="preserve">к проекту </w:t>
      </w:r>
      <w:r w:rsidR="00AE3B32">
        <w:t>У</w:t>
      </w:r>
      <w:r w:rsidR="0040568C">
        <w:t>каза</w:t>
      </w:r>
      <w:r w:rsidRPr="00974898">
        <w:t xml:space="preserve"> </w:t>
      </w:r>
      <w:r w:rsidR="0040568C">
        <w:t>Президента</w:t>
      </w:r>
      <w:r w:rsidR="00927334" w:rsidRPr="00974898">
        <w:t xml:space="preserve"> Российской Федерации</w:t>
      </w:r>
      <w:r w:rsidR="00927334" w:rsidRPr="00974898">
        <w:br/>
      </w:r>
      <w:r w:rsidR="00564B8C">
        <w:rPr>
          <w:szCs w:val="28"/>
        </w:rPr>
        <w:t>"</w:t>
      </w:r>
      <w:r w:rsidR="00564B8C" w:rsidRPr="00564B8C">
        <w:rPr>
          <w:szCs w:val="28"/>
        </w:rPr>
        <w:t>О внесении изменени</w:t>
      </w:r>
      <w:r w:rsidR="00DC7F8B">
        <w:rPr>
          <w:szCs w:val="28"/>
        </w:rPr>
        <w:t>я</w:t>
      </w:r>
      <w:r w:rsidR="00564B8C" w:rsidRPr="00564B8C">
        <w:rPr>
          <w:szCs w:val="28"/>
        </w:rPr>
        <w:t xml:space="preserve"> в Порядок подготовки проектов правовых актов </w:t>
      </w:r>
      <w:r w:rsidR="00564B8C">
        <w:rPr>
          <w:szCs w:val="28"/>
        </w:rPr>
        <w:br/>
      </w:r>
      <w:r w:rsidR="00564B8C" w:rsidRPr="00564B8C">
        <w:rPr>
          <w:szCs w:val="28"/>
        </w:rPr>
        <w:t xml:space="preserve">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</w:t>
      </w:r>
      <w:r w:rsidR="00564B8C">
        <w:rPr>
          <w:szCs w:val="28"/>
        </w:rPr>
        <w:br/>
      </w:r>
      <w:r w:rsidR="00564B8C" w:rsidRPr="00564B8C">
        <w:rPr>
          <w:szCs w:val="28"/>
        </w:rPr>
        <w:t>при осуществлении их закупок для государственных нужд, утвержденный Указом Президента Российской Федерации от 14 сентября 2020 г. № 558</w:t>
      </w:r>
      <w:r w:rsidR="00564B8C">
        <w:rPr>
          <w:szCs w:val="28"/>
        </w:rPr>
        <w:t>"</w:t>
      </w:r>
    </w:p>
    <w:p w:rsidR="00AD4B3D" w:rsidRDefault="007E6652" w:rsidP="00DC7F8B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 xml:space="preserve">Проект </w:t>
      </w:r>
      <w:r w:rsidR="00AE3B32">
        <w:rPr>
          <w:color w:val="auto"/>
          <w:sz w:val="28"/>
          <w:szCs w:val="28"/>
        </w:rPr>
        <w:t>У</w:t>
      </w:r>
      <w:r w:rsidR="002F36FB">
        <w:rPr>
          <w:color w:val="auto"/>
          <w:sz w:val="28"/>
          <w:szCs w:val="28"/>
        </w:rPr>
        <w:t>каза</w:t>
      </w:r>
      <w:r w:rsidRPr="00D640FA">
        <w:rPr>
          <w:color w:val="auto"/>
          <w:sz w:val="28"/>
          <w:szCs w:val="28"/>
        </w:rPr>
        <w:t xml:space="preserve"> </w:t>
      </w:r>
      <w:r w:rsidR="00AE3B32">
        <w:rPr>
          <w:color w:val="auto"/>
          <w:sz w:val="28"/>
          <w:szCs w:val="28"/>
        </w:rPr>
        <w:t>Президента</w:t>
      </w:r>
      <w:r w:rsidRPr="00D640FA">
        <w:rPr>
          <w:color w:val="auto"/>
          <w:sz w:val="28"/>
          <w:szCs w:val="28"/>
        </w:rPr>
        <w:t xml:space="preserve"> Российской Федерации "</w:t>
      </w:r>
      <w:r w:rsidR="00564B8C" w:rsidRPr="00564B8C">
        <w:rPr>
          <w:color w:val="auto"/>
          <w:sz w:val="28"/>
          <w:szCs w:val="28"/>
        </w:rPr>
        <w:t>О внесении изменени</w:t>
      </w:r>
      <w:r w:rsidR="00DC7F8B">
        <w:rPr>
          <w:color w:val="auto"/>
          <w:sz w:val="28"/>
          <w:szCs w:val="28"/>
        </w:rPr>
        <w:t>я</w:t>
      </w:r>
      <w:r w:rsidR="00564B8C" w:rsidRPr="00564B8C">
        <w:rPr>
          <w:color w:val="auto"/>
          <w:sz w:val="28"/>
          <w:szCs w:val="28"/>
        </w:rPr>
        <w:t xml:space="preserve"> </w:t>
      </w:r>
      <w:r w:rsidR="00564B8C">
        <w:rPr>
          <w:color w:val="auto"/>
          <w:sz w:val="28"/>
          <w:szCs w:val="28"/>
        </w:rPr>
        <w:br/>
      </w:r>
      <w:r w:rsidR="00564B8C" w:rsidRPr="00564B8C">
        <w:rPr>
          <w:color w:val="auto"/>
          <w:sz w:val="28"/>
          <w:szCs w:val="28"/>
        </w:rPr>
        <w:t xml:space="preserve">в Порядок подготовки проектов правовых актов и поручений Президента </w:t>
      </w:r>
      <w:r w:rsidR="00564B8C">
        <w:rPr>
          <w:color w:val="auto"/>
          <w:sz w:val="28"/>
          <w:szCs w:val="28"/>
        </w:rPr>
        <w:br/>
      </w:r>
      <w:r w:rsidR="00564B8C" w:rsidRPr="00564B8C">
        <w:rPr>
          <w:color w:val="auto"/>
          <w:sz w:val="28"/>
          <w:szCs w:val="28"/>
        </w:rPr>
        <w:t xml:space="preserve">Российской Федерации, проектов правовых актов Правительства </w:t>
      </w:r>
      <w:r w:rsidR="00564B8C">
        <w:rPr>
          <w:color w:val="auto"/>
          <w:sz w:val="28"/>
          <w:szCs w:val="28"/>
        </w:rPr>
        <w:br/>
      </w:r>
      <w:r w:rsidR="00564B8C" w:rsidRPr="00564B8C">
        <w:rPr>
          <w:color w:val="auto"/>
          <w:sz w:val="28"/>
          <w:szCs w:val="28"/>
        </w:rPr>
        <w:t xml:space="preserve">Российской Федерации об определении единственного поставщика (подрядчика, исполнителя) товаров, работ, услуг при осуществлении их закупок </w:t>
      </w:r>
      <w:r w:rsidR="00DC7F8B">
        <w:rPr>
          <w:color w:val="auto"/>
          <w:sz w:val="28"/>
          <w:szCs w:val="28"/>
        </w:rPr>
        <w:br/>
      </w:r>
      <w:r w:rsidR="00564B8C" w:rsidRPr="00564B8C">
        <w:rPr>
          <w:color w:val="auto"/>
          <w:sz w:val="28"/>
          <w:szCs w:val="28"/>
        </w:rPr>
        <w:t xml:space="preserve">для государственных нужд, утвержденный Указом Президента </w:t>
      </w:r>
      <w:r w:rsidR="00DC7F8B">
        <w:rPr>
          <w:color w:val="auto"/>
          <w:sz w:val="28"/>
          <w:szCs w:val="28"/>
        </w:rPr>
        <w:br/>
      </w:r>
      <w:r w:rsidR="00564B8C" w:rsidRPr="00564B8C">
        <w:rPr>
          <w:color w:val="auto"/>
          <w:sz w:val="28"/>
          <w:szCs w:val="28"/>
        </w:rPr>
        <w:t>Российской Федерации от 14 сентября 2020 г. № 558</w:t>
      </w:r>
      <w:r w:rsidRPr="00D640FA">
        <w:rPr>
          <w:color w:val="auto"/>
          <w:sz w:val="28"/>
          <w:szCs w:val="28"/>
        </w:rPr>
        <w:t xml:space="preserve">" (далее – Проект </w:t>
      </w:r>
      <w:r w:rsidR="00AE3B32">
        <w:rPr>
          <w:color w:val="auto"/>
          <w:sz w:val="28"/>
          <w:szCs w:val="28"/>
        </w:rPr>
        <w:t>Указа</w:t>
      </w:r>
      <w:r w:rsidRPr="00D640FA">
        <w:rPr>
          <w:color w:val="auto"/>
          <w:sz w:val="28"/>
          <w:szCs w:val="28"/>
        </w:rPr>
        <w:t xml:space="preserve">) разработан </w:t>
      </w:r>
      <w:r w:rsidR="00F51DAD">
        <w:rPr>
          <w:color w:val="auto"/>
          <w:sz w:val="28"/>
          <w:szCs w:val="28"/>
        </w:rPr>
        <w:t xml:space="preserve">с целью </w:t>
      </w:r>
      <w:r w:rsidR="00DC7F8B">
        <w:rPr>
          <w:color w:val="auto"/>
          <w:sz w:val="28"/>
          <w:szCs w:val="28"/>
        </w:rPr>
        <w:t xml:space="preserve">обеспечения поддержки производителей продукции, произведенной на территории Российской Федерации и на территории </w:t>
      </w:r>
      <w:r w:rsidR="00DC7F8B">
        <w:rPr>
          <w:color w:val="auto"/>
          <w:sz w:val="28"/>
          <w:szCs w:val="28"/>
        </w:rPr>
        <w:br/>
      </w:r>
      <w:r w:rsidR="00DC7F8B">
        <w:rPr>
          <w:color w:val="auto"/>
          <w:sz w:val="28"/>
          <w:szCs w:val="28"/>
        </w:rPr>
        <w:t xml:space="preserve">государств-членов </w:t>
      </w:r>
      <w:r w:rsidR="00DC7F8B" w:rsidRPr="0094701A">
        <w:rPr>
          <w:color w:val="auto"/>
          <w:sz w:val="28"/>
          <w:szCs w:val="28"/>
        </w:rPr>
        <w:t>Евразийского экономического союза</w:t>
      </w:r>
      <w:r w:rsidR="00DC7F8B">
        <w:rPr>
          <w:color w:val="auto"/>
          <w:sz w:val="28"/>
          <w:szCs w:val="28"/>
        </w:rPr>
        <w:t xml:space="preserve">, при осуществлении закупок у </w:t>
      </w:r>
      <w:r w:rsidR="00DC7F8B" w:rsidRPr="00AD4B3D">
        <w:rPr>
          <w:color w:val="auto"/>
          <w:sz w:val="28"/>
          <w:szCs w:val="28"/>
        </w:rPr>
        <w:t xml:space="preserve">единственного поставщика (подрядчика, исполнителя) на основании пункта 2 </w:t>
      </w:r>
      <w:r w:rsidR="00DC7F8B">
        <w:rPr>
          <w:color w:val="auto"/>
          <w:sz w:val="28"/>
          <w:szCs w:val="28"/>
        </w:rPr>
        <w:br/>
      </w:r>
      <w:r w:rsidR="00DC7F8B" w:rsidRPr="00AD4B3D">
        <w:rPr>
          <w:color w:val="auto"/>
          <w:sz w:val="28"/>
          <w:szCs w:val="28"/>
        </w:rPr>
        <w:t xml:space="preserve">части 1 статьи 93 Федерального закона от 05.04.2013 № 44-ФЗ </w:t>
      </w:r>
      <w:r w:rsidR="00DC7F8B">
        <w:rPr>
          <w:color w:val="auto"/>
          <w:sz w:val="28"/>
          <w:szCs w:val="28"/>
        </w:rPr>
        <w:t>"</w:t>
      </w:r>
      <w:r w:rsidR="00DC7F8B" w:rsidRPr="00AD4B3D">
        <w:rPr>
          <w:color w:val="auto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DC7F8B">
        <w:rPr>
          <w:color w:val="auto"/>
          <w:sz w:val="28"/>
          <w:szCs w:val="28"/>
        </w:rPr>
        <w:br/>
      </w:r>
      <w:r w:rsidR="00DC7F8B" w:rsidRPr="00AD4B3D">
        <w:rPr>
          <w:color w:val="auto"/>
          <w:sz w:val="28"/>
          <w:szCs w:val="28"/>
        </w:rPr>
        <w:t>и муниципальных нужд</w:t>
      </w:r>
      <w:r w:rsidR="00DC7F8B">
        <w:rPr>
          <w:color w:val="auto"/>
          <w:sz w:val="28"/>
          <w:szCs w:val="28"/>
        </w:rPr>
        <w:t>".</w:t>
      </w:r>
    </w:p>
    <w:p w:rsidR="00AD4B3D" w:rsidRPr="00AD4B3D" w:rsidRDefault="00AD4B3D" w:rsidP="00E26992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Проектом </w:t>
      </w:r>
      <w:r w:rsidR="00AE3B32">
        <w:rPr>
          <w:color w:val="auto"/>
          <w:sz w:val="28"/>
          <w:szCs w:val="28"/>
        </w:rPr>
        <w:t>У</w:t>
      </w:r>
      <w:r w:rsidR="0040568C">
        <w:rPr>
          <w:color w:val="auto"/>
          <w:sz w:val="28"/>
          <w:szCs w:val="28"/>
        </w:rPr>
        <w:t>каза</w:t>
      </w:r>
      <w:r>
        <w:rPr>
          <w:color w:val="auto"/>
          <w:sz w:val="28"/>
          <w:szCs w:val="28"/>
        </w:rPr>
        <w:t xml:space="preserve"> предусмотрено</w:t>
      </w:r>
      <w:r w:rsidRPr="00AD4B3D">
        <w:rPr>
          <w:color w:val="auto"/>
          <w:sz w:val="28"/>
          <w:szCs w:val="28"/>
        </w:rPr>
        <w:t xml:space="preserve"> включение в перечень информации, указываемой в таком предложении</w:t>
      </w:r>
      <w:r w:rsidR="00494B22">
        <w:rPr>
          <w:color w:val="auto"/>
          <w:sz w:val="28"/>
          <w:szCs w:val="28"/>
        </w:rPr>
        <w:t xml:space="preserve"> </w:t>
      </w:r>
      <w:r w:rsidR="00494B22" w:rsidRPr="00AD4B3D">
        <w:rPr>
          <w:color w:val="auto"/>
          <w:sz w:val="28"/>
          <w:szCs w:val="28"/>
        </w:rPr>
        <w:t>об определении единственн</w:t>
      </w:r>
      <w:r w:rsidR="00494B22">
        <w:rPr>
          <w:color w:val="auto"/>
          <w:sz w:val="28"/>
          <w:szCs w:val="28"/>
        </w:rPr>
        <w:t xml:space="preserve">ого </w:t>
      </w:r>
      <w:r w:rsidR="00494B22" w:rsidRPr="00AD4B3D">
        <w:rPr>
          <w:color w:val="auto"/>
          <w:sz w:val="28"/>
          <w:szCs w:val="28"/>
        </w:rPr>
        <w:t>поставщика (подрядчика, исполнителя)</w:t>
      </w:r>
      <w:r w:rsidRPr="00AD4B3D">
        <w:rPr>
          <w:color w:val="auto"/>
          <w:sz w:val="28"/>
          <w:szCs w:val="28"/>
        </w:rPr>
        <w:t xml:space="preserve"> информации о стране происхождения закупаемых товаров, в том числе товаров, поставляемых при выполнении закупаемых работ, оказании закупаемых услуг. В случае, если страной происхождения является иностранное государство, то в </w:t>
      </w:r>
      <w:r w:rsidR="00494B22">
        <w:rPr>
          <w:color w:val="auto"/>
          <w:sz w:val="28"/>
          <w:szCs w:val="28"/>
        </w:rPr>
        <w:t xml:space="preserve">такое </w:t>
      </w:r>
      <w:r w:rsidRPr="00AD4B3D">
        <w:rPr>
          <w:color w:val="auto"/>
          <w:sz w:val="28"/>
          <w:szCs w:val="28"/>
        </w:rPr>
        <w:t>предложение включается обоснование невозможности закупки российских товаров.</w:t>
      </w:r>
    </w:p>
    <w:p w:rsidR="007E6652" w:rsidRDefault="007E6652" w:rsidP="00E26992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0FA">
        <w:rPr>
          <w:rFonts w:eastAsiaTheme="minorHAnsi"/>
          <w:color w:val="auto"/>
          <w:sz w:val="28"/>
          <w:szCs w:val="28"/>
          <w:lang w:eastAsia="en-US"/>
        </w:rPr>
        <w:t>В Проекте</w:t>
      </w:r>
      <w:r w:rsidR="001F7041" w:rsidRPr="00D640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E3B32">
        <w:rPr>
          <w:color w:val="auto"/>
          <w:sz w:val="28"/>
          <w:szCs w:val="28"/>
        </w:rPr>
        <w:t>У</w:t>
      </w:r>
      <w:r w:rsidR="0040568C">
        <w:rPr>
          <w:color w:val="auto"/>
          <w:sz w:val="28"/>
          <w:szCs w:val="28"/>
        </w:rPr>
        <w:t>каза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 xml:space="preserve">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в связи с чем отсутствует информация</w:t>
      </w:r>
      <w:r w:rsidR="00DC7F8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C7F8B">
        <w:rPr>
          <w:rFonts w:eastAsiaTheme="minorHAnsi"/>
          <w:color w:val="auto"/>
          <w:sz w:val="28"/>
          <w:szCs w:val="28"/>
          <w:lang w:eastAsia="en-US"/>
        </w:rPr>
        <w:br/>
      </w:r>
      <w:bookmarkStart w:id="0" w:name="_GoBack"/>
      <w:bookmarkEnd w:id="0"/>
      <w:r w:rsidR="00DC7F8B">
        <w:rPr>
          <w:rFonts w:eastAsiaTheme="minorHAnsi"/>
          <w:color w:val="auto"/>
          <w:sz w:val="28"/>
          <w:szCs w:val="28"/>
          <w:lang w:eastAsia="en-US"/>
        </w:rPr>
        <w:br/>
      </w:r>
      <w:r w:rsidRPr="00D640FA">
        <w:rPr>
          <w:rFonts w:eastAsiaTheme="minorHAnsi"/>
          <w:color w:val="auto"/>
          <w:sz w:val="28"/>
          <w:szCs w:val="28"/>
          <w:lang w:eastAsia="en-US"/>
        </w:rPr>
        <w:lastRenderedPageBreak/>
        <w:t>о соответствующем виде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государственного контроля (надзора),</w:t>
      </w:r>
      <w:r w:rsidR="00DC7F8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о виде разрешительной деятельности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и предполагаемой ответственности</w:t>
      </w:r>
      <w:r w:rsidR="00DC7F8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за нарушение обязательных требований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или последствиях их несоблюдения.</w:t>
      </w:r>
    </w:p>
    <w:p w:rsidR="00577C40" w:rsidRPr="00577C40" w:rsidRDefault="00577C40" w:rsidP="00E26992">
      <w:pPr>
        <w:widowControl/>
        <w:spacing w:line="360" w:lineRule="exact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77C40">
        <w:rPr>
          <w:rFonts w:eastAsiaTheme="minorHAnsi"/>
          <w:color w:val="auto"/>
          <w:sz w:val="28"/>
          <w:szCs w:val="28"/>
          <w:lang w:eastAsia="en-US"/>
        </w:rPr>
        <w:t xml:space="preserve">Принятие </w:t>
      </w:r>
      <w:r w:rsidR="00AD4B3D">
        <w:rPr>
          <w:rFonts w:eastAsiaTheme="minorHAnsi"/>
          <w:color w:val="auto"/>
          <w:sz w:val="28"/>
          <w:szCs w:val="28"/>
          <w:lang w:eastAsia="en-US"/>
        </w:rPr>
        <w:t>П</w:t>
      </w:r>
      <w:r w:rsidRPr="00577C40">
        <w:rPr>
          <w:rFonts w:eastAsiaTheme="minorHAnsi"/>
          <w:color w:val="auto"/>
          <w:sz w:val="28"/>
          <w:szCs w:val="28"/>
          <w:lang w:eastAsia="en-US"/>
        </w:rPr>
        <w:t xml:space="preserve">роекта </w:t>
      </w:r>
      <w:r w:rsidR="00AE3B32">
        <w:rPr>
          <w:rFonts w:eastAsiaTheme="minorHAnsi"/>
          <w:color w:val="auto"/>
          <w:sz w:val="28"/>
          <w:szCs w:val="28"/>
          <w:lang w:eastAsia="en-US"/>
        </w:rPr>
        <w:t>У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>каза</w:t>
      </w:r>
      <w:r w:rsidRPr="00577C40">
        <w:rPr>
          <w:rFonts w:eastAsiaTheme="minorHAnsi"/>
          <w:color w:val="auto"/>
          <w:sz w:val="28"/>
          <w:szCs w:val="28"/>
          <w:lang w:eastAsia="en-US"/>
        </w:rPr>
        <w:t xml:space="preserve"> не требует проведения анализа правоприменительной практики, обусловившей необходимость изменения</w:t>
      </w:r>
      <w:r w:rsidR="004056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577C40">
        <w:rPr>
          <w:rFonts w:eastAsiaTheme="minorHAnsi"/>
          <w:color w:val="auto"/>
          <w:sz w:val="28"/>
          <w:szCs w:val="28"/>
          <w:lang w:eastAsia="en-US"/>
        </w:rPr>
        <w:t>правового регулирования.</w:t>
      </w:r>
    </w:p>
    <w:p w:rsidR="007E6652" w:rsidRPr="00D640FA" w:rsidRDefault="007E6652" w:rsidP="00E26992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>Реализация Проекта</w:t>
      </w:r>
      <w:r w:rsidR="001F7041" w:rsidRPr="00D640FA">
        <w:rPr>
          <w:color w:val="auto"/>
          <w:sz w:val="28"/>
          <w:szCs w:val="28"/>
        </w:rPr>
        <w:t xml:space="preserve"> </w:t>
      </w:r>
      <w:r w:rsidR="00AE3B32">
        <w:rPr>
          <w:color w:val="auto"/>
          <w:sz w:val="28"/>
          <w:szCs w:val="28"/>
        </w:rPr>
        <w:t>У</w:t>
      </w:r>
      <w:r w:rsidR="0040568C">
        <w:rPr>
          <w:color w:val="auto"/>
          <w:sz w:val="28"/>
          <w:szCs w:val="28"/>
        </w:rPr>
        <w:t>каза</w:t>
      </w:r>
      <w:r w:rsidRPr="00D640FA">
        <w:rPr>
          <w:color w:val="auto"/>
          <w:sz w:val="28"/>
          <w:szCs w:val="28"/>
        </w:rPr>
        <w:t xml:space="preserve"> не потребует дополнительных затрат </w:t>
      </w:r>
      <w:r w:rsidR="008724C9" w:rsidRP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 xml:space="preserve">из средств федерального бюджета, не повлечет социально-экономические, финансовые и иные последствия, в том числе для субъектов предпринимательской </w:t>
      </w:r>
      <w:r w:rsidR="008724C9" w:rsidRP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>и иной экономической деятельности</w:t>
      </w:r>
    </w:p>
    <w:p w:rsidR="00577C40" w:rsidRPr="00577C40" w:rsidRDefault="00577C40" w:rsidP="00E26992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77C40">
        <w:rPr>
          <w:color w:val="auto"/>
          <w:sz w:val="28"/>
          <w:szCs w:val="28"/>
        </w:rPr>
        <w:t xml:space="preserve">Издание Проекта </w:t>
      </w:r>
      <w:r w:rsidR="00AE3B32">
        <w:rPr>
          <w:color w:val="auto"/>
          <w:sz w:val="28"/>
          <w:szCs w:val="28"/>
        </w:rPr>
        <w:t>У</w:t>
      </w:r>
      <w:r w:rsidR="0040568C">
        <w:rPr>
          <w:color w:val="auto"/>
          <w:sz w:val="28"/>
          <w:szCs w:val="28"/>
        </w:rPr>
        <w:t>каза</w:t>
      </w:r>
      <w:r w:rsidRPr="00577C40">
        <w:rPr>
          <w:color w:val="auto"/>
          <w:sz w:val="28"/>
          <w:szCs w:val="28"/>
        </w:rPr>
        <w:t xml:space="preserve"> не окажет влияния на достижение целей государственных программ Российской Федерации.</w:t>
      </w:r>
    </w:p>
    <w:p w:rsidR="007E6652" w:rsidRPr="00D640FA" w:rsidRDefault="007E6652" w:rsidP="00E26992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>Проект</w:t>
      </w:r>
      <w:r w:rsidR="001F7041" w:rsidRPr="00D640FA">
        <w:rPr>
          <w:color w:val="auto"/>
          <w:sz w:val="28"/>
          <w:szCs w:val="28"/>
        </w:rPr>
        <w:t xml:space="preserve"> </w:t>
      </w:r>
      <w:r w:rsidR="00AE3B32">
        <w:rPr>
          <w:color w:val="auto"/>
          <w:sz w:val="28"/>
          <w:szCs w:val="28"/>
        </w:rPr>
        <w:t>У</w:t>
      </w:r>
      <w:r w:rsidR="0040568C">
        <w:rPr>
          <w:color w:val="auto"/>
          <w:sz w:val="28"/>
          <w:szCs w:val="28"/>
        </w:rPr>
        <w:t>каза</w:t>
      </w:r>
      <w:r w:rsidR="001F7041" w:rsidRPr="00D640FA">
        <w:rPr>
          <w:color w:val="auto"/>
          <w:sz w:val="28"/>
          <w:szCs w:val="28"/>
        </w:rPr>
        <w:t xml:space="preserve"> </w:t>
      </w:r>
      <w:r w:rsidRPr="00D640FA">
        <w:rPr>
          <w:color w:val="auto"/>
          <w:sz w:val="28"/>
          <w:szCs w:val="28"/>
        </w:rPr>
        <w:t>соответствует положениям Договора о Евразийском экономическом союзе</w:t>
      </w:r>
      <w:r w:rsidR="00577C40">
        <w:rPr>
          <w:color w:val="auto"/>
          <w:sz w:val="28"/>
          <w:szCs w:val="28"/>
        </w:rPr>
        <w:t xml:space="preserve"> от 29.05.2014</w:t>
      </w:r>
      <w:r w:rsidRPr="00D640FA">
        <w:rPr>
          <w:color w:val="auto"/>
          <w:sz w:val="28"/>
          <w:szCs w:val="28"/>
        </w:rPr>
        <w:t>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7E6652" w:rsidRPr="00D640FA" w:rsidSect="006906DF">
      <w:headerReference w:type="even" r:id="rId8"/>
      <w:headerReference w:type="default" r:id="rId9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4" w:rsidRDefault="00D96E74">
      <w:r>
        <w:separator/>
      </w:r>
    </w:p>
  </w:endnote>
  <w:endnote w:type="continuationSeparator" w:id="0">
    <w:p w:rsidR="00D96E74" w:rsidRDefault="00D9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4" w:rsidRDefault="00D96E74">
      <w:r>
        <w:separator/>
      </w:r>
    </w:p>
  </w:footnote>
  <w:footnote w:type="continuationSeparator" w:id="0">
    <w:p w:rsidR="00D96E74" w:rsidRDefault="00D9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8D" w:rsidRDefault="00A7618D">
    <w:pPr>
      <w:pStyle w:val="a5"/>
      <w:jc w:val="center"/>
    </w:pPr>
  </w:p>
  <w:p w:rsidR="00A7618D" w:rsidRDefault="00A7618D">
    <w:pPr>
      <w:pStyle w:val="a5"/>
      <w:jc w:val="center"/>
    </w:pPr>
  </w:p>
  <w:p w:rsidR="00A7618D" w:rsidRDefault="00A761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2563" w:rsidRDefault="00442563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AC" w:rsidRDefault="006D5E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7F8B">
      <w:rPr>
        <w:noProof/>
      </w:rPr>
      <w:t>2</w:t>
    </w:r>
    <w:r>
      <w:fldChar w:fldCharType="end"/>
    </w:r>
  </w:p>
  <w:p w:rsidR="006D5EAC" w:rsidRDefault="006D5E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77E4FA6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125A449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D6"/>
    <w:rsid w:val="000056B3"/>
    <w:rsid w:val="00005D54"/>
    <w:rsid w:val="00007903"/>
    <w:rsid w:val="000154CC"/>
    <w:rsid w:val="000258D7"/>
    <w:rsid w:val="0003585A"/>
    <w:rsid w:val="00037561"/>
    <w:rsid w:val="000402C4"/>
    <w:rsid w:val="00053643"/>
    <w:rsid w:val="00062F49"/>
    <w:rsid w:val="000640DC"/>
    <w:rsid w:val="00092BDA"/>
    <w:rsid w:val="000D2359"/>
    <w:rsid w:val="000E7121"/>
    <w:rsid w:val="000F1B9B"/>
    <w:rsid w:val="00141BCE"/>
    <w:rsid w:val="00151ECE"/>
    <w:rsid w:val="00171B0E"/>
    <w:rsid w:val="00176438"/>
    <w:rsid w:val="00177E38"/>
    <w:rsid w:val="00185C3D"/>
    <w:rsid w:val="00191190"/>
    <w:rsid w:val="001B792C"/>
    <w:rsid w:val="001C0940"/>
    <w:rsid w:val="001C581F"/>
    <w:rsid w:val="001C62BC"/>
    <w:rsid w:val="001E0CCA"/>
    <w:rsid w:val="001E46C9"/>
    <w:rsid w:val="001F7041"/>
    <w:rsid w:val="0020531B"/>
    <w:rsid w:val="00213B7F"/>
    <w:rsid w:val="00223FD6"/>
    <w:rsid w:val="0022530C"/>
    <w:rsid w:val="0023183C"/>
    <w:rsid w:val="002414AA"/>
    <w:rsid w:val="00250B64"/>
    <w:rsid w:val="002749D1"/>
    <w:rsid w:val="002B48CE"/>
    <w:rsid w:val="002B7A45"/>
    <w:rsid w:val="002D5420"/>
    <w:rsid w:val="002D7B2A"/>
    <w:rsid w:val="002F36FB"/>
    <w:rsid w:val="00300072"/>
    <w:rsid w:val="00301BB7"/>
    <w:rsid w:val="003056A3"/>
    <w:rsid w:val="00306823"/>
    <w:rsid w:val="003414F2"/>
    <w:rsid w:val="00351FA9"/>
    <w:rsid w:val="00360399"/>
    <w:rsid w:val="0037547E"/>
    <w:rsid w:val="00390B35"/>
    <w:rsid w:val="00397934"/>
    <w:rsid w:val="00397982"/>
    <w:rsid w:val="003A3C8C"/>
    <w:rsid w:val="003C1E87"/>
    <w:rsid w:val="003C3864"/>
    <w:rsid w:val="0040568C"/>
    <w:rsid w:val="00420D64"/>
    <w:rsid w:val="0042405E"/>
    <w:rsid w:val="004310C8"/>
    <w:rsid w:val="00435C87"/>
    <w:rsid w:val="00442563"/>
    <w:rsid w:val="004729D2"/>
    <w:rsid w:val="00473067"/>
    <w:rsid w:val="00491E9B"/>
    <w:rsid w:val="00494B22"/>
    <w:rsid w:val="004B4D32"/>
    <w:rsid w:val="004C25E3"/>
    <w:rsid w:val="004C3E90"/>
    <w:rsid w:val="004D1E95"/>
    <w:rsid w:val="004E4796"/>
    <w:rsid w:val="004E571B"/>
    <w:rsid w:val="004E5BE9"/>
    <w:rsid w:val="004E61F2"/>
    <w:rsid w:val="004F2EC6"/>
    <w:rsid w:val="00561F65"/>
    <w:rsid w:val="00564B8C"/>
    <w:rsid w:val="005652CC"/>
    <w:rsid w:val="00565771"/>
    <w:rsid w:val="00565ACB"/>
    <w:rsid w:val="00575A30"/>
    <w:rsid w:val="00577C40"/>
    <w:rsid w:val="00586978"/>
    <w:rsid w:val="005A25D8"/>
    <w:rsid w:val="005B1126"/>
    <w:rsid w:val="005B3702"/>
    <w:rsid w:val="005B5FB6"/>
    <w:rsid w:val="005D37C8"/>
    <w:rsid w:val="005F3D2C"/>
    <w:rsid w:val="0062319E"/>
    <w:rsid w:val="006412A1"/>
    <w:rsid w:val="00647A90"/>
    <w:rsid w:val="006676F6"/>
    <w:rsid w:val="0067252C"/>
    <w:rsid w:val="00683EEA"/>
    <w:rsid w:val="00685C42"/>
    <w:rsid w:val="006874F6"/>
    <w:rsid w:val="006906DF"/>
    <w:rsid w:val="006D016A"/>
    <w:rsid w:val="006D4430"/>
    <w:rsid w:val="006D5EAC"/>
    <w:rsid w:val="006E580A"/>
    <w:rsid w:val="006F0A2E"/>
    <w:rsid w:val="00720398"/>
    <w:rsid w:val="007206B7"/>
    <w:rsid w:val="00741C1B"/>
    <w:rsid w:val="00742B3D"/>
    <w:rsid w:val="00743607"/>
    <w:rsid w:val="007438EB"/>
    <w:rsid w:val="00745CDF"/>
    <w:rsid w:val="0075121D"/>
    <w:rsid w:val="00785E10"/>
    <w:rsid w:val="007876AC"/>
    <w:rsid w:val="00787815"/>
    <w:rsid w:val="00787CB8"/>
    <w:rsid w:val="007B314B"/>
    <w:rsid w:val="007B65CC"/>
    <w:rsid w:val="007D1B23"/>
    <w:rsid w:val="007E1390"/>
    <w:rsid w:val="007E6652"/>
    <w:rsid w:val="008053E1"/>
    <w:rsid w:val="00816504"/>
    <w:rsid w:val="008360C7"/>
    <w:rsid w:val="00846E17"/>
    <w:rsid w:val="00855AEF"/>
    <w:rsid w:val="008724C9"/>
    <w:rsid w:val="008A3981"/>
    <w:rsid w:val="008D67C7"/>
    <w:rsid w:val="00901643"/>
    <w:rsid w:val="00905AF9"/>
    <w:rsid w:val="00921156"/>
    <w:rsid w:val="009220DF"/>
    <w:rsid w:val="00927334"/>
    <w:rsid w:val="00951D87"/>
    <w:rsid w:val="00956EE6"/>
    <w:rsid w:val="00960426"/>
    <w:rsid w:val="0096764B"/>
    <w:rsid w:val="00974898"/>
    <w:rsid w:val="009851E8"/>
    <w:rsid w:val="00992D2C"/>
    <w:rsid w:val="009D7647"/>
    <w:rsid w:val="009F50E0"/>
    <w:rsid w:val="00A03B9F"/>
    <w:rsid w:val="00A073C5"/>
    <w:rsid w:val="00A11B50"/>
    <w:rsid w:val="00A2679C"/>
    <w:rsid w:val="00A51908"/>
    <w:rsid w:val="00A645E5"/>
    <w:rsid w:val="00A64AAA"/>
    <w:rsid w:val="00A66CDD"/>
    <w:rsid w:val="00A7618D"/>
    <w:rsid w:val="00A85CE3"/>
    <w:rsid w:val="00A86C46"/>
    <w:rsid w:val="00AA473F"/>
    <w:rsid w:val="00AD4B3D"/>
    <w:rsid w:val="00AD5FF4"/>
    <w:rsid w:val="00AE0B50"/>
    <w:rsid w:val="00AE3B32"/>
    <w:rsid w:val="00AE6251"/>
    <w:rsid w:val="00AF2E0F"/>
    <w:rsid w:val="00B36E99"/>
    <w:rsid w:val="00B44571"/>
    <w:rsid w:val="00B732FC"/>
    <w:rsid w:val="00B75F92"/>
    <w:rsid w:val="00B85273"/>
    <w:rsid w:val="00B904AF"/>
    <w:rsid w:val="00B92CB3"/>
    <w:rsid w:val="00BB06B9"/>
    <w:rsid w:val="00BC25F3"/>
    <w:rsid w:val="00BE6ED6"/>
    <w:rsid w:val="00BF3B02"/>
    <w:rsid w:val="00C4399C"/>
    <w:rsid w:val="00C518ED"/>
    <w:rsid w:val="00C525AE"/>
    <w:rsid w:val="00C65160"/>
    <w:rsid w:val="00C67010"/>
    <w:rsid w:val="00C67B3A"/>
    <w:rsid w:val="00C769DF"/>
    <w:rsid w:val="00C86E95"/>
    <w:rsid w:val="00C977D3"/>
    <w:rsid w:val="00CB579F"/>
    <w:rsid w:val="00CB702B"/>
    <w:rsid w:val="00CD230F"/>
    <w:rsid w:val="00CD29CC"/>
    <w:rsid w:val="00CF16F5"/>
    <w:rsid w:val="00CF5B35"/>
    <w:rsid w:val="00D20802"/>
    <w:rsid w:val="00D31BFD"/>
    <w:rsid w:val="00D43480"/>
    <w:rsid w:val="00D53A41"/>
    <w:rsid w:val="00D640FA"/>
    <w:rsid w:val="00D730A6"/>
    <w:rsid w:val="00D8065B"/>
    <w:rsid w:val="00D84B22"/>
    <w:rsid w:val="00D91DA4"/>
    <w:rsid w:val="00D96E74"/>
    <w:rsid w:val="00DA2063"/>
    <w:rsid w:val="00DA58D7"/>
    <w:rsid w:val="00DC7F8B"/>
    <w:rsid w:val="00DD42AA"/>
    <w:rsid w:val="00DD4525"/>
    <w:rsid w:val="00DE12AE"/>
    <w:rsid w:val="00DF3EB1"/>
    <w:rsid w:val="00DF4224"/>
    <w:rsid w:val="00E26992"/>
    <w:rsid w:val="00E34381"/>
    <w:rsid w:val="00E431AB"/>
    <w:rsid w:val="00E54509"/>
    <w:rsid w:val="00E614D0"/>
    <w:rsid w:val="00E87B29"/>
    <w:rsid w:val="00EA4875"/>
    <w:rsid w:val="00EA6E0D"/>
    <w:rsid w:val="00EB587C"/>
    <w:rsid w:val="00EC1599"/>
    <w:rsid w:val="00EC2088"/>
    <w:rsid w:val="00EC5378"/>
    <w:rsid w:val="00EE0FAC"/>
    <w:rsid w:val="00F05709"/>
    <w:rsid w:val="00F23963"/>
    <w:rsid w:val="00F417D5"/>
    <w:rsid w:val="00F4629D"/>
    <w:rsid w:val="00F4747C"/>
    <w:rsid w:val="00F51DAD"/>
    <w:rsid w:val="00F52EFA"/>
    <w:rsid w:val="00F611B8"/>
    <w:rsid w:val="00F72082"/>
    <w:rsid w:val="00F720B8"/>
    <w:rsid w:val="00F72FC0"/>
    <w:rsid w:val="00F7740A"/>
    <w:rsid w:val="00F8575A"/>
    <w:rsid w:val="00FA3349"/>
    <w:rsid w:val="00FA78B3"/>
    <w:rsid w:val="00FC1D92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307E1"/>
  <w14:defaultImageDpi w14:val="96"/>
  <w15:docId w15:val="{C1CEA2E2-CEAB-4A76-8934-C994536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D5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CharStyle3Exact">
    <w:name w:val="Char Style 3 Exact"/>
    <w:link w:val="Style2"/>
    <w:uiPriority w:val="99"/>
    <w:locked/>
    <w:rPr>
      <w:spacing w:val="5"/>
      <w:sz w:val="16"/>
      <w:u w:val="none"/>
    </w:rPr>
  </w:style>
  <w:style w:type="character" w:customStyle="1" w:styleId="CharStyle5">
    <w:name w:val="Char Style 5"/>
    <w:link w:val="Style4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7Exact">
    <w:name w:val="Char Style 7 Exact"/>
    <w:link w:val="Style6"/>
    <w:uiPriority w:val="99"/>
    <w:locked/>
    <w:rPr>
      <w:spacing w:val="1"/>
      <w:u w:val="none"/>
    </w:rPr>
  </w:style>
  <w:style w:type="character" w:customStyle="1" w:styleId="CharStyle9">
    <w:name w:val="Char Style 9"/>
    <w:link w:val="Style8"/>
    <w:uiPriority w:val="99"/>
    <w:locked/>
    <w:rPr>
      <w:b/>
      <w:u w:val="none"/>
    </w:rPr>
  </w:style>
  <w:style w:type="character" w:customStyle="1" w:styleId="CharStyle10">
    <w:name w:val="Char Style 10"/>
    <w:uiPriority w:val="99"/>
    <w:rPr>
      <w:u w:val="none"/>
    </w:rPr>
  </w:style>
  <w:style w:type="character" w:customStyle="1" w:styleId="CharStyle12">
    <w:name w:val="Char Style 12"/>
    <w:link w:val="Style11"/>
    <w:uiPriority w:val="99"/>
    <w:locked/>
    <w:rPr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sz w:val="22"/>
      <w:u w:val="single"/>
    </w:rPr>
  </w:style>
  <w:style w:type="character" w:customStyle="1" w:styleId="CharStyle17">
    <w:name w:val="Char Style 17"/>
    <w:link w:val="Style16"/>
    <w:uiPriority w:val="99"/>
    <w:locked/>
    <w:rPr>
      <w:b/>
      <w:u w:val="none"/>
    </w:rPr>
  </w:style>
  <w:style w:type="character" w:customStyle="1" w:styleId="CharStyle18">
    <w:name w:val="Char Style 18"/>
    <w:uiPriority w:val="99"/>
    <w:rPr>
      <w:b/>
      <w:i/>
      <w:spacing w:val="10"/>
      <w:u w:val="none"/>
    </w:rPr>
  </w:style>
  <w:style w:type="character" w:customStyle="1" w:styleId="CharStyle20">
    <w:name w:val="Char Style 20"/>
    <w:link w:val="Style19"/>
    <w:uiPriority w:val="99"/>
    <w:locked/>
    <w:rPr>
      <w:u w:val="none"/>
    </w:rPr>
  </w:style>
  <w:style w:type="character" w:customStyle="1" w:styleId="CharStyle21">
    <w:name w:val="Char Style 21"/>
    <w:basedOn w:val="CharStyle20"/>
    <w:uiPriority w:val="99"/>
    <w:rPr>
      <w:rFonts w:cs="Times New Roman"/>
      <w:u w:val="none"/>
    </w:rPr>
  </w:style>
  <w:style w:type="character" w:customStyle="1" w:styleId="CharStyle22Exact">
    <w:name w:val="Char Style 22 Exact"/>
    <w:uiPriority w:val="99"/>
    <w:rPr>
      <w:spacing w:val="1"/>
      <w:u w:val="none"/>
    </w:rPr>
  </w:style>
  <w:style w:type="character" w:customStyle="1" w:styleId="CharStyle24">
    <w:name w:val="Char Style 24"/>
    <w:link w:val="Style23"/>
    <w:uiPriority w:val="99"/>
    <w:locked/>
    <w:rPr>
      <w:b/>
      <w:spacing w:val="20"/>
      <w:sz w:val="30"/>
      <w:u w:val="none"/>
    </w:rPr>
  </w:style>
  <w:style w:type="character" w:customStyle="1" w:styleId="CharStyle25">
    <w:name w:val="Char Style 25"/>
    <w:uiPriority w:val="99"/>
    <w:rPr>
      <w:spacing w:val="70"/>
      <w:u w:val="none"/>
    </w:rPr>
  </w:style>
  <w:style w:type="character" w:customStyle="1" w:styleId="CharStyle26">
    <w:name w:val="Char Style 26"/>
    <w:uiPriority w:val="99"/>
    <w:rPr>
      <w:b/>
      <w:spacing w:val="60"/>
      <w:u w:val="none"/>
    </w:rPr>
  </w:style>
  <w:style w:type="character" w:customStyle="1" w:styleId="CharStyle28">
    <w:name w:val="Char Style 28"/>
    <w:link w:val="Style27"/>
    <w:uiPriority w:val="99"/>
    <w:locked/>
    <w:rPr>
      <w:b/>
      <w:u w:val="none"/>
    </w:rPr>
  </w:style>
  <w:style w:type="character" w:customStyle="1" w:styleId="CharStyle29">
    <w:name w:val="Char Style 29"/>
    <w:uiPriority w:val="99"/>
    <w:rPr>
      <w:b/>
      <w:spacing w:val="60"/>
      <w:u w:val="none"/>
    </w:rPr>
  </w:style>
  <w:style w:type="character" w:customStyle="1" w:styleId="CharStyle30">
    <w:name w:val="Char Style 30"/>
    <w:uiPriority w:val="99"/>
    <w:rPr>
      <w:spacing w:val="10"/>
      <w:sz w:val="22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footer"/>
    <w:basedOn w:val="a"/>
    <w:link w:val="a4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618D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618D"/>
    <w:rPr>
      <w:rFonts w:cs="Times New Roman"/>
      <w:color w:val="000000"/>
    </w:rPr>
  </w:style>
  <w:style w:type="paragraph" w:styleId="a7">
    <w:name w:val="Normal (Web)"/>
    <w:basedOn w:val="a"/>
    <w:uiPriority w:val="99"/>
    <w:unhideWhenUsed/>
    <w:rsid w:val="00C67B3A"/>
    <w:pPr>
      <w:widowControl/>
      <w:spacing w:before="100" w:beforeAutospacing="1" w:after="119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E1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90"/>
    <w:rPr>
      <w:rFonts w:ascii="Segoe UI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50B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0B64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50B64"/>
    <w:rPr>
      <w:vertAlign w:val="superscript"/>
    </w:rPr>
  </w:style>
  <w:style w:type="paragraph" w:styleId="2">
    <w:name w:val="Body Text Indent 2"/>
    <w:basedOn w:val="a"/>
    <w:link w:val="20"/>
    <w:rsid w:val="00B44571"/>
    <w:pPr>
      <w:widowControl/>
      <w:spacing w:before="60"/>
      <w:ind w:left="-17" w:firstLine="567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5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28C2-33E6-4625-838C-65EF247E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Марина</dc:creator>
  <cp:lastModifiedBy>БАРАНОВА ЕКАТЕРИНА АЛЕКСЕЕВНА</cp:lastModifiedBy>
  <cp:revision>4</cp:revision>
  <cp:lastPrinted>2019-04-19T13:35:00Z</cp:lastPrinted>
  <dcterms:created xsi:type="dcterms:W3CDTF">2021-03-04T13:35:00Z</dcterms:created>
  <dcterms:modified xsi:type="dcterms:W3CDTF">2021-03-10T11:30:00Z</dcterms:modified>
</cp:coreProperties>
</file>