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482" w:rsidRPr="00D957BB" w:rsidRDefault="00811482" w:rsidP="006E0BA4">
      <w:pPr>
        <w:jc w:val="right"/>
        <w:rPr>
          <w:sz w:val="28"/>
          <w:szCs w:val="28"/>
        </w:rPr>
      </w:pPr>
      <w:bookmarkStart w:id="0" w:name="_GoBack"/>
      <w:bookmarkEnd w:id="0"/>
    </w:p>
    <w:p w:rsidR="006E0BA4" w:rsidRPr="00D957BB" w:rsidRDefault="006E0BA4" w:rsidP="00F45DF9">
      <w:pPr>
        <w:ind w:firstLine="851"/>
        <w:jc w:val="right"/>
        <w:rPr>
          <w:sz w:val="28"/>
          <w:szCs w:val="28"/>
        </w:rPr>
      </w:pPr>
      <w:r w:rsidRPr="00D957BB">
        <w:rPr>
          <w:sz w:val="28"/>
          <w:szCs w:val="28"/>
        </w:rPr>
        <w:t xml:space="preserve">Вносится Правительством </w:t>
      </w:r>
    </w:p>
    <w:p w:rsidR="003A1872" w:rsidRPr="00D957BB" w:rsidRDefault="008D223A" w:rsidP="008D223A">
      <w:pPr>
        <w:ind w:firstLine="851"/>
        <w:jc w:val="center"/>
        <w:rPr>
          <w:sz w:val="28"/>
          <w:szCs w:val="28"/>
        </w:rPr>
      </w:pPr>
      <w:r w:rsidRPr="00D957BB">
        <w:rPr>
          <w:sz w:val="28"/>
          <w:szCs w:val="28"/>
        </w:rPr>
        <w:t xml:space="preserve">                                                                        </w:t>
      </w:r>
      <w:r w:rsidR="006E0BA4" w:rsidRPr="00D957BB">
        <w:rPr>
          <w:sz w:val="28"/>
          <w:szCs w:val="28"/>
        </w:rPr>
        <w:t>Российской Федерации</w:t>
      </w:r>
    </w:p>
    <w:p w:rsidR="003A1872" w:rsidRPr="00D957BB" w:rsidRDefault="003A1872" w:rsidP="00F45DF9">
      <w:pPr>
        <w:ind w:firstLine="851"/>
        <w:jc w:val="right"/>
        <w:rPr>
          <w:sz w:val="28"/>
          <w:szCs w:val="28"/>
        </w:rPr>
      </w:pPr>
    </w:p>
    <w:p w:rsidR="006B0766" w:rsidRDefault="006B0766" w:rsidP="00F45DF9">
      <w:pPr>
        <w:keepNext/>
        <w:keepLines/>
        <w:widowControl w:val="0"/>
        <w:spacing w:after="273"/>
        <w:ind w:right="40" w:firstLine="851"/>
        <w:jc w:val="right"/>
        <w:outlineLvl w:val="0"/>
        <w:rPr>
          <w:sz w:val="28"/>
          <w:szCs w:val="28"/>
          <w:shd w:val="clear" w:color="auto" w:fill="FFFFFF"/>
        </w:rPr>
      </w:pPr>
    </w:p>
    <w:p w:rsidR="00F45DF9" w:rsidRPr="00D957BB" w:rsidRDefault="009E3AD5" w:rsidP="00F45DF9">
      <w:pPr>
        <w:keepNext/>
        <w:keepLines/>
        <w:widowControl w:val="0"/>
        <w:spacing w:after="273"/>
        <w:ind w:right="40" w:firstLine="851"/>
        <w:jc w:val="right"/>
        <w:outlineLvl w:val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Проект</w:t>
      </w:r>
    </w:p>
    <w:p w:rsidR="001E3A59" w:rsidRDefault="001E3A59" w:rsidP="00F45DF9">
      <w:pPr>
        <w:widowControl w:val="0"/>
        <w:spacing w:after="195"/>
        <w:ind w:left="20" w:firstLine="851"/>
        <w:jc w:val="center"/>
        <w:rPr>
          <w:b/>
          <w:sz w:val="28"/>
          <w:szCs w:val="28"/>
          <w:shd w:val="clear" w:color="auto" w:fill="FFFFFF"/>
        </w:rPr>
      </w:pPr>
    </w:p>
    <w:p w:rsidR="005F2594" w:rsidRDefault="005F2594" w:rsidP="00F45DF9">
      <w:pPr>
        <w:widowControl w:val="0"/>
        <w:spacing w:after="195"/>
        <w:ind w:left="20" w:firstLine="851"/>
        <w:jc w:val="center"/>
        <w:rPr>
          <w:b/>
          <w:sz w:val="28"/>
          <w:szCs w:val="28"/>
          <w:shd w:val="clear" w:color="auto" w:fill="FFFFFF"/>
        </w:rPr>
      </w:pPr>
    </w:p>
    <w:p w:rsidR="005F2594" w:rsidRPr="00D957BB" w:rsidRDefault="005F2594" w:rsidP="00F45DF9">
      <w:pPr>
        <w:widowControl w:val="0"/>
        <w:spacing w:after="195"/>
        <w:ind w:left="20" w:firstLine="851"/>
        <w:jc w:val="center"/>
        <w:rPr>
          <w:b/>
          <w:sz w:val="28"/>
          <w:szCs w:val="28"/>
          <w:shd w:val="clear" w:color="auto" w:fill="FFFFFF"/>
        </w:rPr>
      </w:pPr>
    </w:p>
    <w:p w:rsidR="00F45DF9" w:rsidRPr="00721F03" w:rsidRDefault="00F45DF9" w:rsidP="00704CAC">
      <w:pPr>
        <w:widowControl w:val="0"/>
        <w:spacing w:after="195"/>
        <w:ind w:left="20" w:hanging="20"/>
        <w:jc w:val="center"/>
        <w:rPr>
          <w:b/>
          <w:sz w:val="44"/>
          <w:szCs w:val="44"/>
        </w:rPr>
      </w:pPr>
      <w:r w:rsidRPr="00721F03">
        <w:rPr>
          <w:b/>
          <w:sz w:val="44"/>
          <w:szCs w:val="44"/>
          <w:shd w:val="clear" w:color="auto" w:fill="FFFFFF"/>
        </w:rPr>
        <w:t>ФЕДЕРАЛЬНЫЙ ЗАКОН</w:t>
      </w:r>
    </w:p>
    <w:p w:rsidR="00890EA3" w:rsidRPr="00721F03" w:rsidRDefault="00335AAC" w:rsidP="00E64AE1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721F03">
        <w:rPr>
          <w:b/>
          <w:bCs/>
          <w:sz w:val="30"/>
          <w:szCs w:val="30"/>
        </w:rPr>
        <w:t>«</w:t>
      </w:r>
      <w:r w:rsidR="00A94736" w:rsidRPr="00721F03">
        <w:rPr>
          <w:b/>
          <w:bCs/>
          <w:sz w:val="30"/>
          <w:szCs w:val="30"/>
        </w:rPr>
        <w:t xml:space="preserve">О внесении изменений в </w:t>
      </w:r>
      <w:r w:rsidR="00793519" w:rsidRPr="00721F03">
        <w:rPr>
          <w:b/>
          <w:bCs/>
          <w:sz w:val="30"/>
          <w:szCs w:val="30"/>
        </w:rPr>
        <w:t>статью 4</w:t>
      </w:r>
      <w:r w:rsidR="00793519" w:rsidRPr="00721F03">
        <w:rPr>
          <w:b/>
          <w:bCs/>
          <w:sz w:val="30"/>
          <w:szCs w:val="30"/>
          <w:vertAlign w:val="superscript"/>
        </w:rPr>
        <w:t>2</w:t>
      </w:r>
      <w:r w:rsidR="00793519" w:rsidRPr="00721F03">
        <w:rPr>
          <w:b/>
          <w:bCs/>
          <w:sz w:val="30"/>
          <w:szCs w:val="30"/>
        </w:rPr>
        <w:t xml:space="preserve"> </w:t>
      </w:r>
      <w:r w:rsidR="00A94736" w:rsidRPr="00721F03">
        <w:rPr>
          <w:b/>
          <w:bCs/>
          <w:sz w:val="30"/>
          <w:szCs w:val="30"/>
        </w:rPr>
        <w:t>Федеральн</w:t>
      </w:r>
      <w:r w:rsidR="00793519" w:rsidRPr="00721F03">
        <w:rPr>
          <w:b/>
          <w:bCs/>
          <w:sz w:val="30"/>
          <w:szCs w:val="30"/>
        </w:rPr>
        <w:t>ого</w:t>
      </w:r>
      <w:r w:rsidR="00A94736" w:rsidRPr="00721F03">
        <w:rPr>
          <w:b/>
          <w:bCs/>
          <w:sz w:val="30"/>
          <w:szCs w:val="30"/>
        </w:rPr>
        <w:t xml:space="preserve"> закон</w:t>
      </w:r>
      <w:r w:rsidR="00793519" w:rsidRPr="00721F03">
        <w:rPr>
          <w:b/>
          <w:bCs/>
          <w:sz w:val="30"/>
          <w:szCs w:val="30"/>
        </w:rPr>
        <w:t>а</w:t>
      </w:r>
      <w:r w:rsidR="00A94736" w:rsidRPr="00721F03">
        <w:rPr>
          <w:b/>
          <w:bCs/>
          <w:sz w:val="30"/>
          <w:szCs w:val="30"/>
        </w:rPr>
        <w:t xml:space="preserve"> «</w:t>
      </w:r>
      <w:r w:rsidR="00793519" w:rsidRPr="00721F03">
        <w:rPr>
          <w:b/>
          <w:bCs/>
          <w:sz w:val="30"/>
          <w:szCs w:val="30"/>
        </w:rPr>
        <w:t>О мерах воздействия (противодействия) на недружественные действия Соединенных Штатов Америки и иных иностранных государств»</w:t>
      </w:r>
      <w:r w:rsidR="00A94736" w:rsidRPr="00721F03">
        <w:rPr>
          <w:b/>
          <w:sz w:val="30"/>
          <w:szCs w:val="30"/>
        </w:rPr>
        <w:t xml:space="preserve"> </w:t>
      </w:r>
      <w:r w:rsidR="00156244" w:rsidRPr="00721F03">
        <w:rPr>
          <w:b/>
          <w:bCs/>
          <w:sz w:val="30"/>
          <w:szCs w:val="30"/>
        </w:rPr>
        <w:t xml:space="preserve">и </w:t>
      </w:r>
      <w:r w:rsidR="00030820" w:rsidRPr="00721F03">
        <w:rPr>
          <w:b/>
          <w:bCs/>
          <w:sz w:val="30"/>
          <w:szCs w:val="30"/>
        </w:rPr>
        <w:t>статью 2 Федерального закона «</w:t>
      </w:r>
      <w:r w:rsidR="00793519" w:rsidRPr="00721F03">
        <w:rPr>
          <w:b/>
          <w:bCs/>
          <w:sz w:val="30"/>
          <w:szCs w:val="30"/>
        </w:rPr>
        <w:t>О государственном контроле (надзоре) и муниципальном контроле в Российской Федерации</w:t>
      </w:r>
      <w:r w:rsidR="008525E9" w:rsidRPr="00721F03">
        <w:rPr>
          <w:b/>
          <w:bCs/>
          <w:sz w:val="30"/>
          <w:szCs w:val="30"/>
        </w:rPr>
        <w:t>»</w:t>
      </w:r>
    </w:p>
    <w:p w:rsidR="00380EE7" w:rsidRPr="00721F03" w:rsidRDefault="00380EE7" w:rsidP="00380EE7">
      <w:pPr>
        <w:widowControl w:val="0"/>
        <w:jc w:val="center"/>
        <w:rPr>
          <w:sz w:val="30"/>
          <w:szCs w:val="30"/>
        </w:rPr>
      </w:pPr>
    </w:p>
    <w:p w:rsidR="005F2594" w:rsidRDefault="005F2594" w:rsidP="00380EE7">
      <w:pPr>
        <w:widowControl w:val="0"/>
        <w:jc w:val="center"/>
        <w:rPr>
          <w:sz w:val="28"/>
          <w:szCs w:val="28"/>
        </w:rPr>
      </w:pPr>
    </w:p>
    <w:p w:rsidR="005F2594" w:rsidRPr="00D957BB" w:rsidRDefault="005F2594" w:rsidP="00380EE7">
      <w:pPr>
        <w:widowControl w:val="0"/>
        <w:jc w:val="center"/>
        <w:rPr>
          <w:sz w:val="28"/>
          <w:szCs w:val="28"/>
        </w:rPr>
      </w:pPr>
    </w:p>
    <w:p w:rsidR="00F45DF9" w:rsidRPr="00D957BB" w:rsidRDefault="00F45DF9" w:rsidP="00721F03">
      <w:pPr>
        <w:widowControl w:val="0"/>
        <w:spacing w:after="104"/>
        <w:ind w:left="40" w:firstLine="669"/>
        <w:jc w:val="both"/>
        <w:rPr>
          <w:b/>
          <w:bCs/>
          <w:sz w:val="28"/>
          <w:szCs w:val="28"/>
          <w:shd w:val="clear" w:color="auto" w:fill="FFFFFF"/>
        </w:rPr>
      </w:pPr>
      <w:r w:rsidRPr="00D957BB">
        <w:rPr>
          <w:b/>
          <w:sz w:val="28"/>
          <w:szCs w:val="28"/>
          <w:shd w:val="clear" w:color="auto" w:fill="FFFFFF"/>
        </w:rPr>
        <w:t xml:space="preserve">Статья </w:t>
      </w:r>
      <w:r w:rsidRPr="00D957BB">
        <w:rPr>
          <w:b/>
          <w:bCs/>
          <w:sz w:val="28"/>
          <w:szCs w:val="28"/>
          <w:shd w:val="clear" w:color="auto" w:fill="FFFFFF"/>
        </w:rPr>
        <w:t>1</w:t>
      </w:r>
    </w:p>
    <w:p w:rsidR="003F29CF" w:rsidRPr="00D957BB" w:rsidRDefault="003F29CF" w:rsidP="00F45DF9">
      <w:pPr>
        <w:widowControl w:val="0"/>
        <w:ind w:left="40" w:right="40" w:firstLine="851"/>
        <w:jc w:val="both"/>
        <w:rPr>
          <w:sz w:val="28"/>
          <w:szCs w:val="28"/>
          <w:shd w:val="clear" w:color="auto" w:fill="FFFFFF"/>
        </w:rPr>
      </w:pPr>
    </w:p>
    <w:p w:rsidR="00F45DF9" w:rsidRPr="00636467" w:rsidRDefault="001E354B" w:rsidP="006F5C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Статью 4</w:t>
      </w:r>
      <w:r w:rsidRPr="00DB3972">
        <w:rPr>
          <w:sz w:val="28"/>
          <w:szCs w:val="28"/>
          <w:shd w:val="clear" w:color="auto" w:fill="FFFFFF"/>
          <w:vertAlign w:val="superscript"/>
        </w:rPr>
        <w:t>2</w:t>
      </w:r>
      <w:r>
        <w:rPr>
          <w:sz w:val="28"/>
          <w:szCs w:val="28"/>
          <w:shd w:val="clear" w:color="auto" w:fill="FFFFFF"/>
        </w:rPr>
        <w:t xml:space="preserve"> </w:t>
      </w:r>
      <w:r w:rsidR="00F45DF9" w:rsidRPr="00636467">
        <w:rPr>
          <w:sz w:val="28"/>
          <w:szCs w:val="28"/>
          <w:shd w:val="clear" w:color="auto" w:fill="FFFFFF"/>
        </w:rPr>
        <w:t>Федеральн</w:t>
      </w:r>
      <w:r>
        <w:rPr>
          <w:sz w:val="28"/>
          <w:szCs w:val="28"/>
          <w:shd w:val="clear" w:color="auto" w:fill="FFFFFF"/>
        </w:rPr>
        <w:t>ого</w:t>
      </w:r>
      <w:r w:rsidR="00F45DF9" w:rsidRPr="00636467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а</w:t>
      </w:r>
      <w:r w:rsidR="00F45DF9" w:rsidRPr="00636467">
        <w:rPr>
          <w:sz w:val="28"/>
          <w:szCs w:val="28"/>
          <w:shd w:val="clear" w:color="auto" w:fill="FFFFFF"/>
        </w:rPr>
        <w:t xml:space="preserve"> от </w:t>
      </w:r>
      <w:r w:rsidR="00793519">
        <w:rPr>
          <w:sz w:val="28"/>
          <w:szCs w:val="28"/>
          <w:shd w:val="clear" w:color="auto" w:fill="FFFFFF"/>
        </w:rPr>
        <w:t>4</w:t>
      </w:r>
      <w:r w:rsidR="00F45DF9" w:rsidRPr="00636467">
        <w:rPr>
          <w:sz w:val="28"/>
          <w:szCs w:val="28"/>
          <w:shd w:val="clear" w:color="auto" w:fill="FFFFFF"/>
        </w:rPr>
        <w:t xml:space="preserve"> </w:t>
      </w:r>
      <w:r w:rsidR="00793519">
        <w:rPr>
          <w:sz w:val="28"/>
          <w:szCs w:val="28"/>
          <w:shd w:val="clear" w:color="auto" w:fill="FFFFFF"/>
        </w:rPr>
        <w:t xml:space="preserve">июня </w:t>
      </w:r>
      <w:r w:rsidR="00F45DF9" w:rsidRPr="00636467">
        <w:rPr>
          <w:sz w:val="28"/>
          <w:szCs w:val="28"/>
          <w:shd w:val="clear" w:color="auto" w:fill="FFFFFF"/>
        </w:rPr>
        <w:t>20</w:t>
      </w:r>
      <w:r w:rsidR="00793519">
        <w:rPr>
          <w:sz w:val="28"/>
          <w:szCs w:val="28"/>
          <w:shd w:val="clear" w:color="auto" w:fill="FFFFFF"/>
        </w:rPr>
        <w:t>18</w:t>
      </w:r>
      <w:r w:rsidR="00F45DF9" w:rsidRPr="00636467">
        <w:rPr>
          <w:sz w:val="28"/>
          <w:szCs w:val="28"/>
          <w:shd w:val="clear" w:color="auto" w:fill="FFFFFF"/>
        </w:rPr>
        <w:t xml:space="preserve"> г</w:t>
      </w:r>
      <w:r w:rsidR="00380EE7" w:rsidRPr="00636467">
        <w:rPr>
          <w:sz w:val="28"/>
          <w:szCs w:val="28"/>
          <w:shd w:val="clear" w:color="auto" w:fill="FFFFFF"/>
        </w:rPr>
        <w:t>ода</w:t>
      </w:r>
      <w:r w:rsidR="00F45DF9" w:rsidRPr="00636467">
        <w:rPr>
          <w:sz w:val="28"/>
          <w:szCs w:val="28"/>
          <w:shd w:val="clear" w:color="auto" w:fill="FFFFFF"/>
        </w:rPr>
        <w:t xml:space="preserve"> № </w:t>
      </w:r>
      <w:r w:rsidR="00793519">
        <w:rPr>
          <w:sz w:val="28"/>
          <w:szCs w:val="28"/>
          <w:shd w:val="clear" w:color="auto" w:fill="FFFFFF"/>
        </w:rPr>
        <w:t>127</w:t>
      </w:r>
      <w:r w:rsidR="00F45DF9" w:rsidRPr="00636467">
        <w:rPr>
          <w:sz w:val="28"/>
          <w:szCs w:val="28"/>
          <w:shd w:val="clear" w:color="auto" w:fill="FFFFFF"/>
        </w:rPr>
        <w:t>-</w:t>
      </w:r>
      <w:r w:rsidR="003D1B19" w:rsidRPr="00636467">
        <w:rPr>
          <w:sz w:val="28"/>
          <w:szCs w:val="28"/>
          <w:shd w:val="clear" w:color="auto" w:fill="FFFFFF"/>
        </w:rPr>
        <w:t xml:space="preserve">ФЗ </w:t>
      </w:r>
      <w:r w:rsidR="00A874FA">
        <w:rPr>
          <w:sz w:val="28"/>
          <w:szCs w:val="28"/>
          <w:shd w:val="clear" w:color="auto" w:fill="FFFFFF"/>
        </w:rPr>
        <w:t xml:space="preserve">                 </w:t>
      </w:r>
      <w:r w:rsidR="003D1B19">
        <w:rPr>
          <w:sz w:val="28"/>
          <w:szCs w:val="28"/>
          <w:shd w:val="clear" w:color="auto" w:fill="FFFFFF"/>
        </w:rPr>
        <w:t>«</w:t>
      </w:r>
      <w:r w:rsidR="005147EC" w:rsidRPr="005147EC">
        <w:rPr>
          <w:sz w:val="28"/>
          <w:szCs w:val="28"/>
          <w:shd w:val="clear" w:color="auto" w:fill="FFFFFF"/>
        </w:rPr>
        <w:t>О мерах воздействия (противодействия) на недружественные действия Соединенных Штатов Америки и иных иностранных государств</w:t>
      </w:r>
      <w:r w:rsidR="005147EC">
        <w:rPr>
          <w:sz w:val="28"/>
          <w:szCs w:val="28"/>
          <w:shd w:val="clear" w:color="auto" w:fill="FFFFFF"/>
        </w:rPr>
        <w:t xml:space="preserve">» </w:t>
      </w:r>
      <w:r w:rsidR="00A874FA">
        <w:rPr>
          <w:sz w:val="28"/>
          <w:szCs w:val="28"/>
          <w:shd w:val="clear" w:color="auto" w:fill="FFFFFF"/>
        </w:rPr>
        <w:t xml:space="preserve">                </w:t>
      </w:r>
      <w:r w:rsidR="005147EC">
        <w:rPr>
          <w:sz w:val="28"/>
          <w:szCs w:val="28"/>
          <w:shd w:val="clear" w:color="auto" w:fill="FFFFFF"/>
        </w:rPr>
        <w:t>(</w:t>
      </w:r>
      <w:r w:rsidR="005147EC" w:rsidRPr="005147EC">
        <w:rPr>
          <w:sz w:val="28"/>
          <w:szCs w:val="28"/>
          <w:shd w:val="clear" w:color="auto" w:fill="FFFFFF"/>
        </w:rPr>
        <w:t xml:space="preserve">Собрание законодательства Российской Федерации, </w:t>
      </w:r>
      <w:r w:rsidR="00CC2DF4">
        <w:rPr>
          <w:sz w:val="28"/>
          <w:szCs w:val="28"/>
          <w:shd w:val="clear" w:color="auto" w:fill="FFFFFF"/>
        </w:rPr>
        <w:t>2018</w:t>
      </w:r>
      <w:r w:rsidR="005147EC">
        <w:rPr>
          <w:sz w:val="28"/>
          <w:szCs w:val="28"/>
          <w:shd w:val="clear" w:color="auto" w:fill="FFFFFF"/>
        </w:rPr>
        <w:t xml:space="preserve">, </w:t>
      </w:r>
      <w:r w:rsidR="00F45DF9" w:rsidRPr="00636467">
        <w:rPr>
          <w:sz w:val="28"/>
          <w:szCs w:val="28"/>
          <w:shd w:val="clear" w:color="auto" w:fill="FFFFFF"/>
        </w:rPr>
        <w:t xml:space="preserve">№ </w:t>
      </w:r>
      <w:r w:rsidR="00CC2DF4">
        <w:rPr>
          <w:sz w:val="28"/>
          <w:szCs w:val="28"/>
          <w:shd w:val="clear" w:color="auto" w:fill="FFFFFF"/>
        </w:rPr>
        <w:t>24</w:t>
      </w:r>
      <w:r w:rsidR="00F45DF9" w:rsidRPr="00636467">
        <w:rPr>
          <w:sz w:val="28"/>
          <w:szCs w:val="28"/>
          <w:shd w:val="clear" w:color="auto" w:fill="FFFFFF"/>
        </w:rPr>
        <w:t xml:space="preserve">, ст. </w:t>
      </w:r>
      <w:r w:rsidR="00CC2DF4">
        <w:rPr>
          <w:sz w:val="28"/>
          <w:szCs w:val="28"/>
          <w:shd w:val="clear" w:color="auto" w:fill="FFFFFF"/>
        </w:rPr>
        <w:t>3394</w:t>
      </w:r>
      <w:r w:rsidR="00F45DF9" w:rsidRPr="00636467">
        <w:rPr>
          <w:sz w:val="28"/>
          <w:szCs w:val="28"/>
          <w:shd w:val="clear" w:color="auto" w:fill="FFFFFF"/>
        </w:rPr>
        <w:t>; 20</w:t>
      </w:r>
      <w:r w:rsidR="00CC2DF4">
        <w:rPr>
          <w:sz w:val="28"/>
          <w:szCs w:val="28"/>
          <w:shd w:val="clear" w:color="auto" w:fill="FFFFFF"/>
        </w:rPr>
        <w:t>22</w:t>
      </w:r>
      <w:r w:rsidR="00F45DF9" w:rsidRPr="00636467">
        <w:rPr>
          <w:sz w:val="28"/>
          <w:szCs w:val="28"/>
          <w:shd w:val="clear" w:color="auto" w:fill="FFFFFF"/>
        </w:rPr>
        <w:t xml:space="preserve"> № 27,ст. </w:t>
      </w:r>
      <w:r w:rsidR="00CC2DF4">
        <w:rPr>
          <w:sz w:val="28"/>
          <w:szCs w:val="28"/>
          <w:shd w:val="clear" w:color="auto" w:fill="FFFFFF"/>
        </w:rPr>
        <w:t xml:space="preserve">4613) </w:t>
      </w:r>
      <w:r>
        <w:rPr>
          <w:sz w:val="28"/>
          <w:szCs w:val="28"/>
          <w:shd w:val="clear" w:color="auto" w:fill="FFFFFF"/>
        </w:rPr>
        <w:t xml:space="preserve">дополнить частями </w:t>
      </w:r>
      <w:r w:rsidR="005147EC">
        <w:rPr>
          <w:sz w:val="28"/>
          <w:szCs w:val="28"/>
          <w:shd w:val="clear" w:color="auto" w:fill="FFFFFF"/>
        </w:rPr>
        <w:t>4</w:t>
      </w:r>
      <w:r w:rsidR="005147EC" w:rsidRPr="00DB3972">
        <w:rPr>
          <w:sz w:val="28"/>
          <w:szCs w:val="28"/>
          <w:shd w:val="clear" w:color="auto" w:fill="FFFFFF"/>
          <w:vertAlign w:val="superscript"/>
        </w:rPr>
        <w:t>1</w:t>
      </w:r>
      <w:r w:rsidR="006C3954">
        <w:rPr>
          <w:sz w:val="28"/>
          <w:szCs w:val="28"/>
          <w:shd w:val="clear" w:color="auto" w:fill="FFFFFF"/>
        </w:rPr>
        <w:t>-</w:t>
      </w:r>
      <w:r w:rsidR="005147EC">
        <w:rPr>
          <w:sz w:val="28"/>
          <w:szCs w:val="28"/>
          <w:shd w:val="clear" w:color="auto" w:fill="FFFFFF"/>
        </w:rPr>
        <w:t>4</w:t>
      </w:r>
      <w:r w:rsidR="00356505" w:rsidRPr="00DB3972">
        <w:rPr>
          <w:sz w:val="28"/>
          <w:szCs w:val="28"/>
          <w:shd w:val="clear" w:color="auto" w:fill="FFFFFF"/>
          <w:vertAlign w:val="superscript"/>
        </w:rPr>
        <w:t>3</w:t>
      </w:r>
      <w:r w:rsidR="00356505">
        <w:rPr>
          <w:sz w:val="28"/>
          <w:szCs w:val="28"/>
          <w:shd w:val="clear" w:color="auto" w:fill="FFFFFF"/>
        </w:rPr>
        <w:t xml:space="preserve"> </w:t>
      </w:r>
      <w:r w:rsidR="00F45DF9" w:rsidRPr="00636467">
        <w:rPr>
          <w:sz w:val="28"/>
          <w:szCs w:val="28"/>
          <w:shd w:val="clear" w:color="auto" w:fill="FFFFFF"/>
        </w:rPr>
        <w:t>следующ</w:t>
      </w:r>
      <w:r>
        <w:rPr>
          <w:sz w:val="28"/>
          <w:szCs w:val="28"/>
          <w:shd w:val="clear" w:color="auto" w:fill="FFFFFF"/>
        </w:rPr>
        <w:t>его содержания</w:t>
      </w:r>
      <w:r w:rsidR="00F45DF9" w:rsidRPr="00636467">
        <w:rPr>
          <w:sz w:val="28"/>
          <w:szCs w:val="28"/>
          <w:shd w:val="clear" w:color="auto" w:fill="FFFFFF"/>
        </w:rPr>
        <w:t>:</w:t>
      </w:r>
    </w:p>
    <w:p w:rsidR="00761FC4" w:rsidRDefault="001E354B" w:rsidP="006F5CEB">
      <w:pPr>
        <w:widowControl w:val="0"/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«4</w:t>
      </w:r>
      <w:r w:rsidRPr="00DB3972">
        <w:rPr>
          <w:sz w:val="28"/>
          <w:szCs w:val="28"/>
          <w:vertAlign w:val="superscript"/>
          <w:lang w:bidi="ru-RU"/>
        </w:rPr>
        <w:t>1</w:t>
      </w:r>
      <w:r w:rsidR="005147EC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 xml:space="preserve"> </w:t>
      </w:r>
      <w:r w:rsidR="00507856">
        <w:rPr>
          <w:sz w:val="28"/>
          <w:szCs w:val="28"/>
          <w:lang w:bidi="ru-RU"/>
        </w:rPr>
        <w:t>К</w:t>
      </w:r>
      <w:r w:rsidR="00097146" w:rsidRPr="00097146">
        <w:rPr>
          <w:sz w:val="28"/>
          <w:szCs w:val="28"/>
          <w:lang w:bidi="ru-RU"/>
        </w:rPr>
        <w:t xml:space="preserve">онтроль за </w:t>
      </w:r>
      <w:r>
        <w:rPr>
          <w:sz w:val="28"/>
          <w:szCs w:val="28"/>
          <w:lang w:bidi="ru-RU"/>
        </w:rPr>
        <w:t xml:space="preserve">соблюдением </w:t>
      </w:r>
      <w:r w:rsidR="00CF27E7" w:rsidRPr="00CF27E7">
        <w:rPr>
          <w:sz w:val="28"/>
          <w:szCs w:val="28"/>
          <w:lang w:bidi="ru-RU"/>
        </w:rPr>
        <w:t>граждан</w:t>
      </w:r>
      <w:r w:rsidR="00CF27E7">
        <w:rPr>
          <w:sz w:val="28"/>
          <w:szCs w:val="28"/>
          <w:lang w:bidi="ru-RU"/>
        </w:rPr>
        <w:t>ами</w:t>
      </w:r>
      <w:r w:rsidR="001B5F7E">
        <w:rPr>
          <w:sz w:val="28"/>
          <w:szCs w:val="28"/>
          <w:lang w:bidi="ru-RU"/>
        </w:rPr>
        <w:t xml:space="preserve"> Российской Федерации</w:t>
      </w:r>
      <w:r w:rsidR="00CF27E7" w:rsidRPr="00CF27E7">
        <w:rPr>
          <w:sz w:val="28"/>
          <w:szCs w:val="28"/>
          <w:lang w:bidi="ru-RU"/>
        </w:rPr>
        <w:t xml:space="preserve">, </w:t>
      </w:r>
      <w:r w:rsidR="001B5F7E">
        <w:rPr>
          <w:sz w:val="28"/>
          <w:szCs w:val="28"/>
          <w:lang w:bidi="ru-RU"/>
        </w:rPr>
        <w:t>российскими</w:t>
      </w:r>
      <w:r w:rsidR="00CF27E7">
        <w:rPr>
          <w:sz w:val="28"/>
          <w:szCs w:val="28"/>
          <w:lang w:bidi="ru-RU"/>
        </w:rPr>
        <w:t xml:space="preserve"> юридическими</w:t>
      </w:r>
      <w:r w:rsidR="00CF27E7" w:rsidRPr="00CF27E7">
        <w:rPr>
          <w:sz w:val="28"/>
          <w:szCs w:val="28"/>
          <w:lang w:bidi="ru-RU"/>
        </w:rPr>
        <w:t xml:space="preserve"> лиц</w:t>
      </w:r>
      <w:r w:rsidR="00CF27E7">
        <w:rPr>
          <w:sz w:val="28"/>
          <w:szCs w:val="28"/>
          <w:lang w:bidi="ru-RU"/>
        </w:rPr>
        <w:t>ами</w:t>
      </w:r>
      <w:r w:rsidR="006C3954">
        <w:rPr>
          <w:sz w:val="28"/>
          <w:szCs w:val="28"/>
          <w:lang w:bidi="ru-RU"/>
        </w:rPr>
        <w:t xml:space="preserve">, за исключением </w:t>
      </w:r>
      <w:r w:rsidR="00DB3972">
        <w:rPr>
          <w:sz w:val="28"/>
          <w:szCs w:val="28"/>
          <w:lang w:bidi="ru-RU"/>
        </w:rPr>
        <w:t>лиц, указанных в части 4</w:t>
      </w:r>
      <w:r w:rsidR="00A345DF" w:rsidRPr="00DB3972">
        <w:rPr>
          <w:sz w:val="28"/>
          <w:szCs w:val="28"/>
          <w:vertAlign w:val="superscript"/>
          <w:lang w:bidi="ru-RU"/>
        </w:rPr>
        <w:t>2</w:t>
      </w:r>
      <w:r w:rsidR="005F2594">
        <w:rPr>
          <w:sz w:val="28"/>
          <w:szCs w:val="28"/>
          <w:lang w:bidi="ru-RU"/>
        </w:rPr>
        <w:t xml:space="preserve"> настоящей статьи</w:t>
      </w:r>
      <w:r w:rsidR="006F5CEB" w:rsidRPr="00BB1B56">
        <w:rPr>
          <w:sz w:val="28"/>
          <w:szCs w:val="28"/>
        </w:rPr>
        <w:t>,</w:t>
      </w:r>
      <w:r w:rsidR="006F5CEB">
        <w:t xml:space="preserve"> </w:t>
      </w:r>
      <w:r w:rsidR="00507856" w:rsidRPr="00507856">
        <w:rPr>
          <w:sz w:val="28"/>
          <w:szCs w:val="28"/>
          <w:lang w:bidi="ru-RU"/>
        </w:rPr>
        <w:t xml:space="preserve">мер воздействия (противодействия), направленных на обеспечение финансовой стабильности Российской Федерации, </w:t>
      </w:r>
      <w:r>
        <w:rPr>
          <w:sz w:val="28"/>
          <w:szCs w:val="28"/>
          <w:lang w:bidi="ru-RU"/>
        </w:rPr>
        <w:t>осуществля</w:t>
      </w:r>
      <w:r w:rsidR="003C643F">
        <w:rPr>
          <w:sz w:val="28"/>
          <w:szCs w:val="28"/>
          <w:lang w:bidi="ru-RU"/>
        </w:rPr>
        <w:t>ю</w:t>
      </w:r>
      <w:r>
        <w:rPr>
          <w:sz w:val="28"/>
          <w:szCs w:val="28"/>
          <w:lang w:bidi="ru-RU"/>
        </w:rPr>
        <w:t xml:space="preserve">т </w:t>
      </w:r>
      <w:r w:rsidR="00CF27E7">
        <w:rPr>
          <w:sz w:val="28"/>
          <w:szCs w:val="28"/>
          <w:lang w:bidi="ru-RU"/>
        </w:rPr>
        <w:t>в предела</w:t>
      </w:r>
      <w:r w:rsidR="009B1317">
        <w:rPr>
          <w:sz w:val="28"/>
          <w:szCs w:val="28"/>
          <w:lang w:bidi="ru-RU"/>
        </w:rPr>
        <w:t>х</w:t>
      </w:r>
      <w:r w:rsidR="00CF27E7">
        <w:rPr>
          <w:sz w:val="28"/>
          <w:szCs w:val="28"/>
          <w:lang w:bidi="ru-RU"/>
        </w:rPr>
        <w:t xml:space="preserve"> своей компетенции </w:t>
      </w:r>
      <w:r w:rsidR="00211BB3" w:rsidRPr="00211BB3">
        <w:rPr>
          <w:sz w:val="28"/>
          <w:szCs w:val="28"/>
          <w:lang w:bidi="ru-RU"/>
        </w:rPr>
        <w:t>федеральн</w:t>
      </w:r>
      <w:r w:rsidR="00211BB3">
        <w:rPr>
          <w:sz w:val="28"/>
          <w:szCs w:val="28"/>
          <w:lang w:bidi="ru-RU"/>
        </w:rPr>
        <w:t>ый</w:t>
      </w:r>
      <w:r w:rsidR="00211BB3" w:rsidRPr="00211BB3">
        <w:rPr>
          <w:sz w:val="28"/>
          <w:szCs w:val="28"/>
          <w:lang w:bidi="ru-RU"/>
        </w:rPr>
        <w:t xml:space="preserve"> орган исполнительной власти, уполномоченн</w:t>
      </w:r>
      <w:r w:rsidR="00211BB3">
        <w:rPr>
          <w:sz w:val="28"/>
          <w:szCs w:val="28"/>
          <w:lang w:bidi="ru-RU"/>
        </w:rPr>
        <w:t xml:space="preserve">ый по </w:t>
      </w:r>
      <w:r w:rsidR="00211BB3" w:rsidRPr="00567E21">
        <w:rPr>
          <w:sz w:val="28"/>
          <w:szCs w:val="28"/>
        </w:rPr>
        <w:t>контролю и надзору в области налогов и сборов</w:t>
      </w:r>
      <w:r w:rsidR="003C643F">
        <w:rPr>
          <w:sz w:val="28"/>
          <w:szCs w:val="28"/>
        </w:rPr>
        <w:t xml:space="preserve">, и </w:t>
      </w:r>
      <w:r w:rsidR="00211BB3" w:rsidRPr="004A45F2">
        <w:rPr>
          <w:sz w:val="28"/>
          <w:szCs w:val="28"/>
          <w:lang w:bidi="ru-RU"/>
        </w:rPr>
        <w:t>федеральный орган исполнительной власти,</w:t>
      </w:r>
      <w:r w:rsidR="003C643F" w:rsidRPr="004A45F2">
        <w:rPr>
          <w:sz w:val="28"/>
          <w:szCs w:val="28"/>
          <w:lang w:bidi="ru-RU"/>
        </w:rPr>
        <w:t xml:space="preserve"> </w:t>
      </w:r>
      <w:r w:rsidR="00364FD0" w:rsidRPr="004A45F2">
        <w:rPr>
          <w:sz w:val="28"/>
          <w:szCs w:val="28"/>
          <w:lang w:bidi="ru-RU"/>
        </w:rPr>
        <w:t xml:space="preserve">осуществляющий функции по контролю и надзору в области таможенного </w:t>
      </w:r>
      <w:r w:rsidR="00364FD0" w:rsidRPr="004A45F2">
        <w:rPr>
          <w:sz w:val="28"/>
          <w:szCs w:val="28"/>
          <w:lang w:bidi="ru-RU"/>
        </w:rPr>
        <w:lastRenderedPageBreak/>
        <w:t>дела</w:t>
      </w:r>
      <w:r w:rsidR="009E3AD5">
        <w:rPr>
          <w:sz w:val="28"/>
          <w:szCs w:val="28"/>
          <w:lang w:bidi="ru-RU"/>
        </w:rPr>
        <w:t>, в порядке, установленн</w:t>
      </w:r>
      <w:r w:rsidR="00E26A18">
        <w:rPr>
          <w:sz w:val="28"/>
          <w:szCs w:val="28"/>
          <w:lang w:bidi="ru-RU"/>
        </w:rPr>
        <w:t>о</w:t>
      </w:r>
      <w:r w:rsidR="009E3AD5">
        <w:rPr>
          <w:sz w:val="28"/>
          <w:szCs w:val="28"/>
          <w:lang w:bidi="ru-RU"/>
        </w:rPr>
        <w:t>м Правительством Российской Федерации</w:t>
      </w:r>
      <w:r w:rsidRPr="001E354B">
        <w:rPr>
          <w:sz w:val="28"/>
          <w:szCs w:val="28"/>
          <w:lang w:bidi="ru-RU"/>
        </w:rPr>
        <w:t>.</w:t>
      </w:r>
    </w:p>
    <w:p w:rsidR="008F74E1" w:rsidRDefault="003C643F" w:rsidP="006F5C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Ф</w:t>
      </w:r>
      <w:r w:rsidRPr="003C643F">
        <w:rPr>
          <w:sz w:val="28"/>
          <w:szCs w:val="28"/>
          <w:shd w:val="clear" w:color="auto" w:fill="FFFFFF"/>
        </w:rPr>
        <w:t xml:space="preserve">едеральный орган исполнительной власти, уполномоченный по контролю и надзору в области налогов и сборов, и </w:t>
      </w:r>
      <w:r w:rsidRPr="004A45F2">
        <w:rPr>
          <w:sz w:val="28"/>
          <w:szCs w:val="28"/>
          <w:shd w:val="clear" w:color="auto" w:fill="FFFFFF"/>
        </w:rPr>
        <w:t xml:space="preserve">федеральный орган исполнительной власти, </w:t>
      </w:r>
      <w:r w:rsidR="00364FD0" w:rsidRPr="004A45F2">
        <w:rPr>
          <w:sz w:val="28"/>
          <w:szCs w:val="28"/>
          <w:lang w:bidi="ru-RU"/>
        </w:rPr>
        <w:t>осуществляющий функции по контролю и надзору в области таможенного дела</w:t>
      </w:r>
      <w:r w:rsidRPr="004A45F2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="00507856">
        <w:rPr>
          <w:sz w:val="28"/>
          <w:szCs w:val="28"/>
          <w:shd w:val="clear" w:color="auto" w:fill="FFFFFF"/>
        </w:rPr>
        <w:t xml:space="preserve">в рамках осуществления контроля за соблюдением </w:t>
      </w:r>
      <w:r w:rsidR="00507856" w:rsidRPr="00507856">
        <w:rPr>
          <w:sz w:val="28"/>
          <w:szCs w:val="28"/>
          <w:shd w:val="clear" w:color="auto" w:fill="FFFFFF"/>
        </w:rPr>
        <w:t>мер воздействия (противодействия), направленных на обеспечение финансовой стабильности Российской Федерации</w:t>
      </w:r>
      <w:r w:rsidR="00507856">
        <w:rPr>
          <w:sz w:val="28"/>
          <w:szCs w:val="28"/>
          <w:shd w:val="clear" w:color="auto" w:fill="FFFFFF"/>
        </w:rPr>
        <w:t xml:space="preserve">, </w:t>
      </w:r>
      <w:r w:rsidR="008F74E1">
        <w:rPr>
          <w:sz w:val="28"/>
          <w:szCs w:val="28"/>
          <w:shd w:val="clear" w:color="auto" w:fill="FFFFFF"/>
        </w:rPr>
        <w:t xml:space="preserve">имеют право </w:t>
      </w:r>
      <w:r w:rsidR="00E077F7" w:rsidRPr="00E077F7">
        <w:rPr>
          <w:sz w:val="28"/>
          <w:szCs w:val="28"/>
          <w:shd w:val="clear" w:color="auto" w:fill="FFFFFF"/>
        </w:rPr>
        <w:t>запрашива</w:t>
      </w:r>
      <w:r w:rsidR="008F74E1">
        <w:rPr>
          <w:sz w:val="28"/>
          <w:szCs w:val="28"/>
          <w:shd w:val="clear" w:color="auto" w:fill="FFFFFF"/>
        </w:rPr>
        <w:t>ть и получать</w:t>
      </w:r>
      <w:r w:rsidR="00E077F7" w:rsidRPr="00E077F7">
        <w:rPr>
          <w:sz w:val="28"/>
          <w:szCs w:val="28"/>
          <w:shd w:val="clear" w:color="auto" w:fill="FFFFFF"/>
        </w:rPr>
        <w:t xml:space="preserve"> </w:t>
      </w:r>
      <w:r w:rsidR="00C5608B">
        <w:rPr>
          <w:sz w:val="28"/>
          <w:szCs w:val="28"/>
          <w:shd w:val="clear" w:color="auto" w:fill="FFFFFF"/>
        </w:rPr>
        <w:t>у</w:t>
      </w:r>
      <w:r w:rsidR="00E077F7" w:rsidRPr="00E077F7">
        <w:rPr>
          <w:sz w:val="28"/>
          <w:szCs w:val="28"/>
          <w:shd w:val="clear" w:color="auto" w:fill="FFFFFF"/>
        </w:rPr>
        <w:t xml:space="preserve"> </w:t>
      </w:r>
      <w:r w:rsidR="000A35BA" w:rsidRPr="000A35BA">
        <w:rPr>
          <w:sz w:val="28"/>
          <w:szCs w:val="28"/>
          <w:shd w:val="clear" w:color="auto" w:fill="FFFFFF"/>
        </w:rPr>
        <w:t>граждан</w:t>
      </w:r>
      <w:r w:rsidR="00761FC4">
        <w:rPr>
          <w:sz w:val="28"/>
          <w:szCs w:val="28"/>
          <w:shd w:val="clear" w:color="auto" w:fill="FFFFFF"/>
        </w:rPr>
        <w:t xml:space="preserve"> Российской Федерации и у российских</w:t>
      </w:r>
      <w:r w:rsidR="000A35BA" w:rsidRPr="000A35BA">
        <w:rPr>
          <w:sz w:val="28"/>
          <w:szCs w:val="28"/>
          <w:shd w:val="clear" w:color="auto" w:fill="FFFFFF"/>
        </w:rPr>
        <w:t xml:space="preserve"> юридическ</w:t>
      </w:r>
      <w:r w:rsidR="00761FC4">
        <w:rPr>
          <w:sz w:val="28"/>
          <w:szCs w:val="28"/>
          <w:shd w:val="clear" w:color="auto" w:fill="FFFFFF"/>
        </w:rPr>
        <w:t>их</w:t>
      </w:r>
      <w:r w:rsidR="000A35BA" w:rsidRPr="000A35BA">
        <w:rPr>
          <w:sz w:val="28"/>
          <w:szCs w:val="28"/>
          <w:shd w:val="clear" w:color="auto" w:fill="FFFFFF"/>
        </w:rPr>
        <w:t xml:space="preserve"> лиц</w:t>
      </w:r>
      <w:r w:rsidR="00D64B68">
        <w:rPr>
          <w:sz w:val="28"/>
          <w:szCs w:val="28"/>
          <w:shd w:val="clear" w:color="auto" w:fill="FFFFFF"/>
        </w:rPr>
        <w:t>,</w:t>
      </w:r>
      <w:r w:rsidR="00D64B68" w:rsidRPr="00D64B68">
        <w:rPr>
          <w:sz w:val="28"/>
          <w:szCs w:val="28"/>
          <w:lang w:bidi="ru-RU"/>
        </w:rPr>
        <w:t xml:space="preserve"> </w:t>
      </w:r>
      <w:r w:rsidR="00D64B68">
        <w:rPr>
          <w:sz w:val="28"/>
          <w:szCs w:val="28"/>
          <w:lang w:bidi="ru-RU"/>
        </w:rPr>
        <w:t>за исключением лиц, указанных в части 4</w:t>
      </w:r>
      <w:r w:rsidR="00D64B68" w:rsidRPr="00DB3972">
        <w:rPr>
          <w:sz w:val="28"/>
          <w:szCs w:val="28"/>
          <w:vertAlign w:val="superscript"/>
          <w:lang w:bidi="ru-RU"/>
        </w:rPr>
        <w:t>2</w:t>
      </w:r>
      <w:r w:rsidR="00D64B68">
        <w:rPr>
          <w:sz w:val="28"/>
          <w:szCs w:val="28"/>
          <w:lang w:bidi="ru-RU"/>
        </w:rPr>
        <w:t xml:space="preserve"> настоящей статьи,</w:t>
      </w:r>
      <w:r w:rsidR="005F2594">
        <w:rPr>
          <w:sz w:val="28"/>
          <w:szCs w:val="28"/>
          <w:shd w:val="clear" w:color="auto" w:fill="FFFFFF"/>
        </w:rPr>
        <w:t xml:space="preserve"> </w:t>
      </w:r>
      <w:r w:rsidR="00E077F7">
        <w:rPr>
          <w:sz w:val="28"/>
          <w:szCs w:val="28"/>
          <w:shd w:val="clear" w:color="auto" w:fill="FFFFFF"/>
        </w:rPr>
        <w:t>документы и информацию</w:t>
      </w:r>
      <w:r w:rsidR="005147EC">
        <w:rPr>
          <w:sz w:val="28"/>
          <w:szCs w:val="28"/>
          <w:shd w:val="clear" w:color="auto" w:fill="FFFFFF"/>
        </w:rPr>
        <w:t xml:space="preserve">, </w:t>
      </w:r>
      <w:r w:rsidR="005147EC" w:rsidRPr="005147EC">
        <w:rPr>
          <w:sz w:val="28"/>
          <w:szCs w:val="28"/>
          <w:shd w:val="clear" w:color="auto" w:fill="FFFFFF"/>
        </w:rPr>
        <w:t xml:space="preserve">связанные с </w:t>
      </w:r>
      <w:r w:rsidR="005147EC">
        <w:rPr>
          <w:sz w:val="28"/>
          <w:szCs w:val="28"/>
          <w:shd w:val="clear" w:color="auto" w:fill="FFFFFF"/>
        </w:rPr>
        <w:t xml:space="preserve">соблюдением мер </w:t>
      </w:r>
      <w:r w:rsidR="005147EC" w:rsidRPr="005147EC">
        <w:rPr>
          <w:sz w:val="28"/>
          <w:szCs w:val="28"/>
          <w:shd w:val="clear" w:color="auto" w:fill="FFFFFF"/>
        </w:rPr>
        <w:t>воздействия (противодействия), направленных на обеспечение финансовой стабильности Российской Федерации</w:t>
      </w:r>
      <w:r w:rsidR="00C5608B">
        <w:rPr>
          <w:sz w:val="28"/>
          <w:szCs w:val="28"/>
          <w:shd w:val="clear" w:color="auto" w:fill="FFFFFF"/>
        </w:rPr>
        <w:t>.</w:t>
      </w:r>
      <w:r w:rsidR="008F74E1" w:rsidRPr="008F74E1">
        <w:rPr>
          <w:sz w:val="28"/>
          <w:szCs w:val="28"/>
        </w:rPr>
        <w:t xml:space="preserve"> </w:t>
      </w:r>
      <w:r w:rsidR="008F74E1">
        <w:rPr>
          <w:sz w:val="28"/>
          <w:szCs w:val="28"/>
        </w:rPr>
        <w:t>Обязательный срок для представления документов и информации по запросам указанных федеральных органов исполнительной власти не может составлять менее семи рабочих дней со дня подачи запроса</w:t>
      </w:r>
      <w:r w:rsidR="005F2594">
        <w:rPr>
          <w:sz w:val="28"/>
          <w:szCs w:val="28"/>
        </w:rPr>
        <w:t>.</w:t>
      </w:r>
    </w:p>
    <w:p w:rsidR="005F2594" w:rsidRDefault="00C5608B" w:rsidP="006F5CEB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</w:t>
      </w:r>
      <w:r w:rsidRPr="00C5608B">
        <w:rPr>
          <w:sz w:val="28"/>
          <w:szCs w:val="28"/>
          <w:shd w:val="clear" w:color="auto" w:fill="FFFFFF"/>
        </w:rPr>
        <w:t>раждан</w:t>
      </w:r>
      <w:r>
        <w:rPr>
          <w:sz w:val="28"/>
          <w:szCs w:val="28"/>
          <w:shd w:val="clear" w:color="auto" w:fill="FFFFFF"/>
        </w:rPr>
        <w:t>е</w:t>
      </w:r>
      <w:r w:rsidR="00761FC4">
        <w:rPr>
          <w:sz w:val="28"/>
          <w:szCs w:val="28"/>
          <w:shd w:val="clear" w:color="auto" w:fill="FFFFFF"/>
        </w:rPr>
        <w:t xml:space="preserve"> Российской Федерации и российские</w:t>
      </w:r>
      <w:r w:rsidRPr="00C5608B">
        <w:rPr>
          <w:sz w:val="28"/>
          <w:szCs w:val="28"/>
          <w:shd w:val="clear" w:color="auto" w:fill="FFFFFF"/>
        </w:rPr>
        <w:t xml:space="preserve"> юридически</w:t>
      </w:r>
      <w:r>
        <w:rPr>
          <w:sz w:val="28"/>
          <w:szCs w:val="28"/>
          <w:shd w:val="clear" w:color="auto" w:fill="FFFFFF"/>
        </w:rPr>
        <w:t>е</w:t>
      </w:r>
      <w:r w:rsidRPr="00C5608B">
        <w:rPr>
          <w:sz w:val="28"/>
          <w:szCs w:val="28"/>
          <w:shd w:val="clear" w:color="auto" w:fill="FFFFFF"/>
        </w:rPr>
        <w:t xml:space="preserve"> лиц</w:t>
      </w:r>
      <w:r>
        <w:rPr>
          <w:sz w:val="28"/>
          <w:szCs w:val="28"/>
          <w:shd w:val="clear" w:color="auto" w:fill="FFFFFF"/>
        </w:rPr>
        <w:t>а</w:t>
      </w:r>
      <w:r w:rsidR="00D64B68">
        <w:rPr>
          <w:sz w:val="28"/>
          <w:szCs w:val="28"/>
          <w:shd w:val="clear" w:color="auto" w:fill="FFFFFF"/>
        </w:rPr>
        <w:t>,</w:t>
      </w:r>
      <w:r w:rsidR="00D64B68" w:rsidRPr="00D64B68">
        <w:rPr>
          <w:sz w:val="28"/>
          <w:szCs w:val="28"/>
          <w:lang w:bidi="ru-RU"/>
        </w:rPr>
        <w:t xml:space="preserve"> </w:t>
      </w:r>
      <w:r w:rsidR="00D64B68">
        <w:rPr>
          <w:sz w:val="28"/>
          <w:szCs w:val="28"/>
          <w:lang w:bidi="ru-RU"/>
        </w:rPr>
        <w:t>за исключе</w:t>
      </w:r>
      <w:r w:rsidR="00DB3972">
        <w:rPr>
          <w:sz w:val="28"/>
          <w:szCs w:val="28"/>
          <w:lang w:bidi="ru-RU"/>
        </w:rPr>
        <w:t>нием лиц, указанных в части 4</w:t>
      </w:r>
      <w:r w:rsidR="00D64B68" w:rsidRPr="00DB3972">
        <w:rPr>
          <w:sz w:val="28"/>
          <w:szCs w:val="28"/>
          <w:vertAlign w:val="superscript"/>
          <w:lang w:bidi="ru-RU"/>
        </w:rPr>
        <w:t>2</w:t>
      </w:r>
      <w:r w:rsidR="00D64B68">
        <w:rPr>
          <w:sz w:val="28"/>
          <w:szCs w:val="28"/>
          <w:lang w:bidi="ru-RU"/>
        </w:rPr>
        <w:t xml:space="preserve"> настоящей статьи,</w:t>
      </w:r>
      <w:r w:rsidR="005F259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обязаны представлять по запросам ф</w:t>
      </w:r>
      <w:r w:rsidRPr="00C5608B">
        <w:rPr>
          <w:sz w:val="28"/>
          <w:szCs w:val="28"/>
          <w:shd w:val="clear" w:color="auto" w:fill="FFFFFF"/>
        </w:rPr>
        <w:t>едеральн</w:t>
      </w:r>
      <w:r>
        <w:rPr>
          <w:sz w:val="28"/>
          <w:szCs w:val="28"/>
          <w:shd w:val="clear" w:color="auto" w:fill="FFFFFF"/>
        </w:rPr>
        <w:t>ого</w:t>
      </w:r>
      <w:r w:rsidRPr="00C5608B">
        <w:rPr>
          <w:sz w:val="28"/>
          <w:szCs w:val="28"/>
          <w:shd w:val="clear" w:color="auto" w:fill="FFFFFF"/>
        </w:rPr>
        <w:t xml:space="preserve"> орган</w:t>
      </w:r>
      <w:r>
        <w:rPr>
          <w:sz w:val="28"/>
          <w:szCs w:val="28"/>
          <w:shd w:val="clear" w:color="auto" w:fill="FFFFFF"/>
        </w:rPr>
        <w:t>а</w:t>
      </w:r>
      <w:r w:rsidRPr="00C5608B">
        <w:rPr>
          <w:sz w:val="28"/>
          <w:szCs w:val="28"/>
          <w:shd w:val="clear" w:color="auto" w:fill="FFFFFF"/>
        </w:rPr>
        <w:t xml:space="preserve"> исполнительной власти, уполномоченн</w:t>
      </w:r>
      <w:r>
        <w:rPr>
          <w:sz w:val="28"/>
          <w:szCs w:val="28"/>
          <w:shd w:val="clear" w:color="auto" w:fill="FFFFFF"/>
        </w:rPr>
        <w:t>ого</w:t>
      </w:r>
      <w:r w:rsidRPr="00C5608B">
        <w:rPr>
          <w:sz w:val="28"/>
          <w:szCs w:val="28"/>
          <w:shd w:val="clear" w:color="auto" w:fill="FFFFFF"/>
        </w:rPr>
        <w:t xml:space="preserve"> по контролю и надзору в области налогов и сборов, и </w:t>
      </w:r>
      <w:r w:rsidRPr="004A45F2">
        <w:rPr>
          <w:sz w:val="28"/>
          <w:szCs w:val="28"/>
          <w:shd w:val="clear" w:color="auto" w:fill="FFFFFF"/>
        </w:rPr>
        <w:t xml:space="preserve">федерального органа исполнительной власти, </w:t>
      </w:r>
      <w:r w:rsidR="00364FD0" w:rsidRPr="004A45F2">
        <w:rPr>
          <w:sz w:val="28"/>
          <w:szCs w:val="28"/>
          <w:lang w:bidi="ru-RU"/>
        </w:rPr>
        <w:t>осуществляющего функции по контролю и надзору в области таможенного дела</w:t>
      </w:r>
      <w:r w:rsidRPr="004A45F2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C5608B">
        <w:rPr>
          <w:sz w:val="28"/>
          <w:szCs w:val="28"/>
          <w:shd w:val="clear" w:color="auto" w:fill="FFFFFF"/>
        </w:rPr>
        <w:t xml:space="preserve"> документы и информацию, связанные с соблюдением мер воздействия (противодействия), направленных на обеспечение финансовой стабильности Российской Федерации.</w:t>
      </w:r>
    </w:p>
    <w:p w:rsidR="003C643F" w:rsidRPr="00636467" w:rsidRDefault="00C5608B" w:rsidP="0058349F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5608B">
        <w:rPr>
          <w:sz w:val="28"/>
          <w:szCs w:val="28"/>
          <w:shd w:val="clear" w:color="auto" w:fill="FFFFFF"/>
        </w:rPr>
        <w:t xml:space="preserve">Порядок </w:t>
      </w:r>
      <w:r>
        <w:rPr>
          <w:sz w:val="28"/>
          <w:szCs w:val="28"/>
          <w:shd w:val="clear" w:color="auto" w:fill="FFFFFF"/>
        </w:rPr>
        <w:t xml:space="preserve">представления </w:t>
      </w:r>
      <w:r w:rsidR="00761FC4" w:rsidRPr="00CF27E7">
        <w:rPr>
          <w:sz w:val="28"/>
          <w:szCs w:val="28"/>
          <w:lang w:bidi="ru-RU"/>
        </w:rPr>
        <w:t>граждан</w:t>
      </w:r>
      <w:r w:rsidR="00761FC4">
        <w:rPr>
          <w:sz w:val="28"/>
          <w:szCs w:val="28"/>
          <w:lang w:bidi="ru-RU"/>
        </w:rPr>
        <w:t>ами Российской Федерации и</w:t>
      </w:r>
      <w:r w:rsidR="00761FC4" w:rsidRPr="00CF27E7">
        <w:rPr>
          <w:sz w:val="28"/>
          <w:szCs w:val="28"/>
          <w:lang w:bidi="ru-RU"/>
        </w:rPr>
        <w:t xml:space="preserve"> </w:t>
      </w:r>
      <w:r w:rsidR="00761FC4">
        <w:rPr>
          <w:sz w:val="28"/>
          <w:szCs w:val="28"/>
          <w:lang w:bidi="ru-RU"/>
        </w:rPr>
        <w:t>российскими юридическими</w:t>
      </w:r>
      <w:r w:rsidR="00761FC4" w:rsidRPr="00CF27E7">
        <w:rPr>
          <w:sz w:val="28"/>
          <w:szCs w:val="28"/>
          <w:lang w:bidi="ru-RU"/>
        </w:rPr>
        <w:t xml:space="preserve"> лиц</w:t>
      </w:r>
      <w:r w:rsidR="00761FC4">
        <w:rPr>
          <w:sz w:val="28"/>
          <w:szCs w:val="28"/>
          <w:lang w:bidi="ru-RU"/>
        </w:rPr>
        <w:t>ами</w:t>
      </w:r>
      <w:r w:rsidR="00D64B68">
        <w:rPr>
          <w:sz w:val="28"/>
          <w:szCs w:val="28"/>
          <w:lang w:bidi="ru-RU"/>
        </w:rPr>
        <w:t>,</w:t>
      </w:r>
      <w:r w:rsidR="00D64B68" w:rsidRPr="00D64B68">
        <w:rPr>
          <w:sz w:val="28"/>
          <w:szCs w:val="28"/>
          <w:lang w:bidi="ru-RU"/>
        </w:rPr>
        <w:t xml:space="preserve"> </w:t>
      </w:r>
      <w:r w:rsidR="00D64B68">
        <w:rPr>
          <w:sz w:val="28"/>
          <w:szCs w:val="28"/>
          <w:lang w:bidi="ru-RU"/>
        </w:rPr>
        <w:t>за исключением лиц, указанных в части 4</w:t>
      </w:r>
      <w:r w:rsidR="00D64B68" w:rsidRPr="00DB3972">
        <w:rPr>
          <w:sz w:val="28"/>
          <w:szCs w:val="28"/>
          <w:vertAlign w:val="superscript"/>
          <w:lang w:bidi="ru-RU"/>
        </w:rPr>
        <w:t>2</w:t>
      </w:r>
      <w:r w:rsidR="00D64B68">
        <w:rPr>
          <w:sz w:val="28"/>
          <w:szCs w:val="28"/>
          <w:lang w:bidi="ru-RU"/>
        </w:rPr>
        <w:t xml:space="preserve"> настоящей статьи,</w:t>
      </w:r>
      <w:r w:rsidR="005F259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документов и информации по запросам ф</w:t>
      </w:r>
      <w:r w:rsidRPr="00C5608B">
        <w:rPr>
          <w:sz w:val="28"/>
          <w:szCs w:val="28"/>
          <w:shd w:val="clear" w:color="auto" w:fill="FFFFFF"/>
        </w:rPr>
        <w:t>едеральн</w:t>
      </w:r>
      <w:r>
        <w:rPr>
          <w:sz w:val="28"/>
          <w:szCs w:val="28"/>
          <w:shd w:val="clear" w:color="auto" w:fill="FFFFFF"/>
        </w:rPr>
        <w:t>ого</w:t>
      </w:r>
      <w:r w:rsidRPr="00C5608B">
        <w:rPr>
          <w:sz w:val="28"/>
          <w:szCs w:val="28"/>
          <w:shd w:val="clear" w:color="auto" w:fill="FFFFFF"/>
        </w:rPr>
        <w:t xml:space="preserve"> орган</w:t>
      </w:r>
      <w:r>
        <w:rPr>
          <w:sz w:val="28"/>
          <w:szCs w:val="28"/>
          <w:shd w:val="clear" w:color="auto" w:fill="FFFFFF"/>
        </w:rPr>
        <w:t>а</w:t>
      </w:r>
      <w:r w:rsidRPr="00C5608B">
        <w:rPr>
          <w:sz w:val="28"/>
          <w:szCs w:val="28"/>
          <w:shd w:val="clear" w:color="auto" w:fill="FFFFFF"/>
        </w:rPr>
        <w:t xml:space="preserve"> исполнительной власти, уполномоченн</w:t>
      </w:r>
      <w:r>
        <w:rPr>
          <w:sz w:val="28"/>
          <w:szCs w:val="28"/>
          <w:shd w:val="clear" w:color="auto" w:fill="FFFFFF"/>
        </w:rPr>
        <w:t>ого</w:t>
      </w:r>
      <w:r w:rsidRPr="00C5608B">
        <w:rPr>
          <w:sz w:val="28"/>
          <w:szCs w:val="28"/>
          <w:shd w:val="clear" w:color="auto" w:fill="FFFFFF"/>
        </w:rPr>
        <w:t xml:space="preserve"> по контролю и надзору в области налогов и сборов, и </w:t>
      </w:r>
      <w:r w:rsidR="00364FD0" w:rsidRPr="004A45F2">
        <w:rPr>
          <w:sz w:val="28"/>
          <w:szCs w:val="28"/>
          <w:shd w:val="clear" w:color="auto" w:fill="FFFFFF"/>
        </w:rPr>
        <w:t xml:space="preserve">федерального органа исполнительной власти, </w:t>
      </w:r>
      <w:r w:rsidR="00364FD0" w:rsidRPr="004A45F2">
        <w:rPr>
          <w:sz w:val="28"/>
          <w:szCs w:val="28"/>
          <w:lang w:bidi="ru-RU"/>
        </w:rPr>
        <w:t>осуществляющего функции по контролю и надзору в области таможенного дела</w:t>
      </w:r>
      <w:r w:rsidR="002940C0">
        <w:rPr>
          <w:sz w:val="28"/>
          <w:szCs w:val="28"/>
          <w:shd w:val="clear" w:color="auto" w:fill="FFFFFF"/>
        </w:rPr>
        <w:t xml:space="preserve">, </w:t>
      </w:r>
      <w:r w:rsidR="002940C0" w:rsidRPr="00C5608B">
        <w:rPr>
          <w:sz w:val="28"/>
          <w:szCs w:val="28"/>
          <w:shd w:val="clear" w:color="auto" w:fill="FFFFFF"/>
        </w:rPr>
        <w:t>устанавливает</w:t>
      </w:r>
      <w:r w:rsidRPr="00C5608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Правительство Российской Федерации. </w:t>
      </w:r>
    </w:p>
    <w:p w:rsidR="00A915CE" w:rsidRDefault="005147EC" w:rsidP="006F5CEB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4</w:t>
      </w:r>
      <w:r w:rsidR="00A345DF" w:rsidRPr="00DB3972">
        <w:rPr>
          <w:sz w:val="28"/>
          <w:szCs w:val="28"/>
          <w:shd w:val="clear" w:color="auto" w:fill="FFFFFF"/>
          <w:vertAlign w:val="superscript"/>
        </w:rPr>
        <w:t>2</w:t>
      </w:r>
      <w:r>
        <w:rPr>
          <w:sz w:val="28"/>
          <w:szCs w:val="28"/>
          <w:shd w:val="clear" w:color="auto" w:fill="FFFFFF"/>
        </w:rPr>
        <w:t xml:space="preserve">. </w:t>
      </w:r>
      <w:r w:rsidRPr="006F5CEB">
        <w:rPr>
          <w:sz w:val="28"/>
          <w:szCs w:val="28"/>
          <w:shd w:val="clear" w:color="auto" w:fill="FFFFFF"/>
        </w:rPr>
        <w:t xml:space="preserve">Контроль за соблюдением </w:t>
      </w:r>
      <w:r w:rsidR="00507856" w:rsidRPr="006F5CEB">
        <w:rPr>
          <w:sz w:val="28"/>
          <w:szCs w:val="28"/>
          <w:shd w:val="clear" w:color="auto" w:fill="FFFFFF"/>
        </w:rPr>
        <w:t>кредитными организациями, некредитными финансовыми организациями, бюро кредитных историй, кредитными рейтинговыми агентствами, лицами, осуществляющими актуарную деятельность,</w:t>
      </w:r>
      <w:r w:rsidR="006F5CEB" w:rsidRPr="006F5CEB">
        <w:rPr>
          <w:sz w:val="28"/>
          <w:szCs w:val="28"/>
        </w:rPr>
        <w:t xml:space="preserve"> российскими эмитентами эмиссионных ценных бумаг при размещении эмиссионных ценных бумаг, исполнении обязательств по ним и совершении предусмотренных законодательством Российской Федерации об акционерных обществах и ценных бумагах корпоративных действий в отношении своих эмиссионных ценных бумаг, а также российскими юридическими лицами, имеющими обязательства, связанные с еврооблигациями, при исполнении обязательств перед держателями еврооблигаций</w:t>
      </w:r>
      <w:r w:rsidR="006F5CEB">
        <w:rPr>
          <w:sz w:val="28"/>
          <w:szCs w:val="28"/>
        </w:rPr>
        <w:t>,</w:t>
      </w:r>
      <w:r w:rsidR="00507856" w:rsidRPr="006F5CE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мер </w:t>
      </w:r>
      <w:r w:rsidRPr="005147EC">
        <w:rPr>
          <w:sz w:val="28"/>
          <w:szCs w:val="28"/>
          <w:shd w:val="clear" w:color="auto" w:fill="FFFFFF"/>
        </w:rPr>
        <w:t>воздействия (противодействия), направленных на обеспечение финансовой стабильности Российской Федерации</w:t>
      </w:r>
      <w:r>
        <w:rPr>
          <w:sz w:val="28"/>
          <w:szCs w:val="28"/>
          <w:shd w:val="clear" w:color="auto" w:fill="FFFFFF"/>
        </w:rPr>
        <w:t xml:space="preserve">, </w:t>
      </w:r>
      <w:r w:rsidRPr="005147EC">
        <w:rPr>
          <w:sz w:val="28"/>
          <w:szCs w:val="28"/>
          <w:shd w:val="clear" w:color="auto" w:fill="FFFFFF"/>
        </w:rPr>
        <w:t>осуществля</w:t>
      </w:r>
      <w:r>
        <w:rPr>
          <w:sz w:val="28"/>
          <w:szCs w:val="28"/>
          <w:shd w:val="clear" w:color="auto" w:fill="FFFFFF"/>
        </w:rPr>
        <w:t>е</w:t>
      </w:r>
      <w:r w:rsidRPr="005147EC">
        <w:rPr>
          <w:sz w:val="28"/>
          <w:szCs w:val="28"/>
          <w:shd w:val="clear" w:color="auto" w:fill="FFFFFF"/>
        </w:rPr>
        <w:t xml:space="preserve">т </w:t>
      </w:r>
      <w:r>
        <w:rPr>
          <w:sz w:val="28"/>
          <w:szCs w:val="28"/>
          <w:shd w:val="clear" w:color="auto" w:fill="FFFFFF"/>
        </w:rPr>
        <w:t>Центральный банк Российской Федерации</w:t>
      </w:r>
      <w:r w:rsidRPr="005147EC">
        <w:rPr>
          <w:sz w:val="28"/>
          <w:szCs w:val="28"/>
          <w:shd w:val="clear" w:color="auto" w:fill="FFFFFF"/>
        </w:rPr>
        <w:t>.</w:t>
      </w:r>
    </w:p>
    <w:p w:rsidR="008005FD" w:rsidRDefault="00DB3972" w:rsidP="006F5CEB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A345DF" w:rsidRPr="00DB3972">
        <w:rPr>
          <w:sz w:val="28"/>
          <w:szCs w:val="28"/>
          <w:shd w:val="clear" w:color="auto" w:fill="FFFFFF"/>
          <w:vertAlign w:val="superscript"/>
        </w:rPr>
        <w:t>3</w:t>
      </w:r>
      <w:r w:rsidR="00043CA0">
        <w:rPr>
          <w:sz w:val="28"/>
          <w:szCs w:val="28"/>
          <w:shd w:val="clear" w:color="auto" w:fill="FFFFFF"/>
        </w:rPr>
        <w:t xml:space="preserve">. </w:t>
      </w:r>
      <w:r w:rsidR="00761FC4">
        <w:rPr>
          <w:sz w:val="28"/>
          <w:szCs w:val="28"/>
          <w:shd w:val="clear" w:color="auto" w:fill="FFFFFF"/>
        </w:rPr>
        <w:t>Налоговые органы</w:t>
      </w:r>
      <w:r w:rsidR="006B0766">
        <w:rPr>
          <w:sz w:val="28"/>
          <w:szCs w:val="28"/>
          <w:shd w:val="clear" w:color="auto" w:fill="FFFFFF"/>
        </w:rPr>
        <w:t>,</w:t>
      </w:r>
      <w:r w:rsidR="00761FC4">
        <w:rPr>
          <w:sz w:val="28"/>
          <w:szCs w:val="28"/>
          <w:shd w:val="clear" w:color="auto" w:fill="FFFFFF"/>
        </w:rPr>
        <w:t xml:space="preserve"> таможенные </w:t>
      </w:r>
      <w:r w:rsidR="008005FD">
        <w:rPr>
          <w:sz w:val="28"/>
          <w:szCs w:val="28"/>
          <w:shd w:val="clear" w:color="auto" w:fill="FFFFFF"/>
        </w:rPr>
        <w:t>органы</w:t>
      </w:r>
      <w:r w:rsidR="008005FD" w:rsidRPr="00043CA0">
        <w:rPr>
          <w:sz w:val="28"/>
          <w:szCs w:val="28"/>
          <w:shd w:val="clear" w:color="auto" w:fill="FFFFFF"/>
        </w:rPr>
        <w:t xml:space="preserve"> </w:t>
      </w:r>
      <w:r w:rsidR="00761FC4" w:rsidRPr="00043CA0">
        <w:rPr>
          <w:sz w:val="28"/>
          <w:szCs w:val="28"/>
          <w:shd w:val="clear" w:color="auto" w:fill="FFFFFF"/>
        </w:rPr>
        <w:t xml:space="preserve">и </w:t>
      </w:r>
      <w:r w:rsidR="00304B61">
        <w:rPr>
          <w:sz w:val="28"/>
          <w:szCs w:val="28"/>
          <w:shd w:val="clear" w:color="auto" w:fill="FFFFFF"/>
        </w:rPr>
        <w:t xml:space="preserve">Центральный </w:t>
      </w:r>
      <w:r w:rsidR="00761FC4">
        <w:rPr>
          <w:sz w:val="28"/>
          <w:szCs w:val="28"/>
          <w:shd w:val="clear" w:color="auto" w:fill="FFFFFF"/>
        </w:rPr>
        <w:t>банк Российской Федерации</w:t>
      </w:r>
      <w:r w:rsidR="00A874FA">
        <w:rPr>
          <w:sz w:val="28"/>
          <w:szCs w:val="28"/>
          <w:shd w:val="clear" w:color="auto" w:fill="FFFFFF"/>
        </w:rPr>
        <w:t xml:space="preserve"> </w:t>
      </w:r>
      <w:r w:rsidR="008005FD">
        <w:rPr>
          <w:sz w:val="28"/>
          <w:szCs w:val="28"/>
          <w:shd w:val="clear" w:color="auto" w:fill="FFFFFF"/>
        </w:rPr>
        <w:t xml:space="preserve">осуществляют обмен документами и информацией в целях осуществления контроля за </w:t>
      </w:r>
      <w:r w:rsidR="008005FD" w:rsidRPr="00043CA0">
        <w:rPr>
          <w:sz w:val="28"/>
          <w:szCs w:val="28"/>
          <w:shd w:val="clear" w:color="auto" w:fill="FFFFFF"/>
        </w:rPr>
        <w:t>соблюдением мер воздействия (противодействия), направленных на обеспечение финансовой стабильности Российской</w:t>
      </w:r>
      <w:r w:rsidR="008005FD">
        <w:rPr>
          <w:sz w:val="28"/>
          <w:szCs w:val="28"/>
          <w:shd w:val="clear" w:color="auto" w:fill="FFFFFF"/>
        </w:rPr>
        <w:t xml:space="preserve"> </w:t>
      </w:r>
      <w:r w:rsidR="008005FD" w:rsidRPr="00043CA0">
        <w:rPr>
          <w:sz w:val="28"/>
          <w:szCs w:val="28"/>
          <w:shd w:val="clear" w:color="auto" w:fill="FFFFFF"/>
        </w:rPr>
        <w:t>Федерации</w:t>
      </w:r>
      <w:r w:rsidR="008005FD">
        <w:rPr>
          <w:sz w:val="28"/>
          <w:szCs w:val="28"/>
          <w:shd w:val="clear" w:color="auto" w:fill="FFFFFF"/>
        </w:rPr>
        <w:t>.</w:t>
      </w:r>
    </w:p>
    <w:p w:rsidR="008005FD" w:rsidRDefault="00043CA0" w:rsidP="006F5CEB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Pr="00043CA0">
        <w:rPr>
          <w:sz w:val="28"/>
          <w:szCs w:val="28"/>
          <w:shd w:val="clear" w:color="auto" w:fill="FFFFFF"/>
        </w:rPr>
        <w:t xml:space="preserve">орядок </w:t>
      </w:r>
      <w:r w:rsidR="008005FD">
        <w:rPr>
          <w:sz w:val="28"/>
          <w:szCs w:val="28"/>
          <w:shd w:val="clear" w:color="auto" w:fill="FFFFFF"/>
        </w:rPr>
        <w:t xml:space="preserve">указанного </w:t>
      </w:r>
      <w:r w:rsidRPr="00043CA0">
        <w:rPr>
          <w:sz w:val="28"/>
          <w:szCs w:val="28"/>
          <w:shd w:val="clear" w:color="auto" w:fill="FFFFFF"/>
        </w:rPr>
        <w:t>об</w:t>
      </w:r>
      <w:r w:rsidR="008005FD">
        <w:rPr>
          <w:sz w:val="28"/>
          <w:szCs w:val="28"/>
          <w:shd w:val="clear" w:color="auto" w:fill="FFFFFF"/>
        </w:rPr>
        <w:t xml:space="preserve">мена документами и информацией </w:t>
      </w:r>
      <w:r w:rsidR="008005FD" w:rsidRPr="00043CA0">
        <w:rPr>
          <w:sz w:val="28"/>
          <w:szCs w:val="28"/>
          <w:shd w:val="clear" w:color="auto" w:fill="FFFFFF"/>
        </w:rPr>
        <w:t>осуществляется на основе заключаемых</w:t>
      </w:r>
      <w:r w:rsidR="008005FD" w:rsidRPr="008005FD">
        <w:rPr>
          <w:sz w:val="28"/>
          <w:szCs w:val="28"/>
          <w:shd w:val="clear" w:color="auto" w:fill="FFFFFF"/>
        </w:rPr>
        <w:t xml:space="preserve"> </w:t>
      </w:r>
      <w:r w:rsidR="008005FD" w:rsidRPr="00043CA0">
        <w:rPr>
          <w:sz w:val="28"/>
          <w:szCs w:val="28"/>
          <w:shd w:val="clear" w:color="auto" w:fill="FFFFFF"/>
        </w:rPr>
        <w:t>соглашений об обмене такими документами и информацией между федеральн</w:t>
      </w:r>
      <w:r w:rsidR="008005FD">
        <w:rPr>
          <w:sz w:val="28"/>
          <w:szCs w:val="28"/>
          <w:shd w:val="clear" w:color="auto" w:fill="FFFFFF"/>
        </w:rPr>
        <w:t>ым</w:t>
      </w:r>
      <w:r w:rsidR="008005FD" w:rsidRPr="00043CA0">
        <w:rPr>
          <w:sz w:val="28"/>
          <w:szCs w:val="28"/>
          <w:shd w:val="clear" w:color="auto" w:fill="FFFFFF"/>
        </w:rPr>
        <w:t xml:space="preserve"> орган</w:t>
      </w:r>
      <w:r w:rsidR="008005FD">
        <w:rPr>
          <w:sz w:val="28"/>
          <w:szCs w:val="28"/>
          <w:shd w:val="clear" w:color="auto" w:fill="FFFFFF"/>
        </w:rPr>
        <w:t>ом</w:t>
      </w:r>
      <w:r w:rsidR="008005FD" w:rsidRPr="00043CA0">
        <w:rPr>
          <w:sz w:val="28"/>
          <w:szCs w:val="28"/>
          <w:shd w:val="clear" w:color="auto" w:fill="FFFFFF"/>
        </w:rPr>
        <w:t xml:space="preserve"> исполнительной власти, уполномоченн</w:t>
      </w:r>
      <w:r w:rsidR="008005FD">
        <w:rPr>
          <w:sz w:val="28"/>
          <w:szCs w:val="28"/>
          <w:shd w:val="clear" w:color="auto" w:fill="FFFFFF"/>
        </w:rPr>
        <w:t>ым</w:t>
      </w:r>
      <w:r w:rsidR="008005FD" w:rsidRPr="00043CA0">
        <w:rPr>
          <w:sz w:val="28"/>
          <w:szCs w:val="28"/>
          <w:shd w:val="clear" w:color="auto" w:fill="FFFFFF"/>
        </w:rPr>
        <w:t xml:space="preserve"> по контролю и надзору в области налогов и </w:t>
      </w:r>
      <w:r w:rsidR="003A48C5" w:rsidRPr="00043CA0">
        <w:rPr>
          <w:sz w:val="28"/>
          <w:szCs w:val="28"/>
          <w:shd w:val="clear" w:color="auto" w:fill="FFFFFF"/>
        </w:rPr>
        <w:t xml:space="preserve">сборов, </w:t>
      </w:r>
      <w:r w:rsidR="00364FD0" w:rsidRPr="004A45F2">
        <w:rPr>
          <w:sz w:val="28"/>
          <w:szCs w:val="28"/>
          <w:shd w:val="clear" w:color="auto" w:fill="FFFFFF"/>
        </w:rPr>
        <w:t xml:space="preserve">федеральным органом исполнительной власти, </w:t>
      </w:r>
      <w:r w:rsidR="00364FD0" w:rsidRPr="004A45F2">
        <w:rPr>
          <w:sz w:val="28"/>
          <w:szCs w:val="28"/>
          <w:lang w:bidi="ru-RU"/>
        </w:rPr>
        <w:t>осуществляющим функции по контролю и надзору в области таможенного дела</w:t>
      </w:r>
      <w:r w:rsidR="003A48C5" w:rsidRPr="00043CA0">
        <w:rPr>
          <w:sz w:val="28"/>
          <w:szCs w:val="28"/>
          <w:shd w:val="clear" w:color="auto" w:fill="FFFFFF"/>
        </w:rPr>
        <w:t>, и</w:t>
      </w:r>
      <w:r w:rsidR="008005FD" w:rsidRPr="00043CA0">
        <w:rPr>
          <w:sz w:val="28"/>
          <w:szCs w:val="28"/>
          <w:shd w:val="clear" w:color="auto" w:fill="FFFFFF"/>
        </w:rPr>
        <w:t xml:space="preserve"> </w:t>
      </w:r>
      <w:r w:rsidR="008005FD">
        <w:rPr>
          <w:sz w:val="28"/>
          <w:szCs w:val="28"/>
          <w:shd w:val="clear" w:color="auto" w:fill="FFFFFF"/>
        </w:rPr>
        <w:t>Центральным банком Российской Федерации</w:t>
      </w:r>
      <w:r w:rsidR="00A874FA">
        <w:rPr>
          <w:sz w:val="28"/>
          <w:szCs w:val="28"/>
          <w:shd w:val="clear" w:color="auto" w:fill="FFFFFF"/>
        </w:rPr>
        <w:t>.</w:t>
      </w:r>
      <w:r w:rsidR="008005FD">
        <w:rPr>
          <w:sz w:val="28"/>
          <w:szCs w:val="28"/>
          <w:shd w:val="clear" w:color="auto" w:fill="FFFFFF"/>
        </w:rPr>
        <w:t xml:space="preserve"> Указанные соглашения должны включать</w:t>
      </w:r>
      <w:r w:rsidR="008005FD" w:rsidRPr="00043CA0">
        <w:rPr>
          <w:sz w:val="28"/>
          <w:szCs w:val="28"/>
          <w:shd w:val="clear" w:color="auto" w:fill="FFFFFF"/>
        </w:rPr>
        <w:t xml:space="preserve"> сроки предоставления </w:t>
      </w:r>
      <w:r w:rsidR="008005FD">
        <w:rPr>
          <w:sz w:val="28"/>
          <w:szCs w:val="28"/>
          <w:shd w:val="clear" w:color="auto" w:fill="FFFFFF"/>
        </w:rPr>
        <w:t xml:space="preserve">таких </w:t>
      </w:r>
      <w:r w:rsidR="008005FD" w:rsidRPr="00043CA0">
        <w:rPr>
          <w:sz w:val="28"/>
          <w:szCs w:val="28"/>
          <w:shd w:val="clear" w:color="auto" w:fill="FFFFFF"/>
        </w:rPr>
        <w:t>документов и информации</w:t>
      </w:r>
      <w:r w:rsidR="008005FD">
        <w:rPr>
          <w:sz w:val="28"/>
          <w:szCs w:val="28"/>
          <w:shd w:val="clear" w:color="auto" w:fill="FFFFFF"/>
        </w:rPr>
        <w:t>.</w:t>
      </w:r>
    </w:p>
    <w:p w:rsidR="00C5608B" w:rsidRDefault="00C5608B" w:rsidP="006F5CEB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4A45F2" w:rsidRDefault="004A45F2" w:rsidP="006F5CEB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4A45F2" w:rsidRDefault="004A45F2" w:rsidP="006F5CEB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5F2594" w:rsidRDefault="005F2594" w:rsidP="006F5CEB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F45DF9" w:rsidRPr="00636467" w:rsidRDefault="00F45DF9" w:rsidP="00BB1B56">
      <w:pPr>
        <w:keepNext/>
        <w:keepLines/>
        <w:widowControl w:val="0"/>
        <w:spacing w:line="360" w:lineRule="auto"/>
        <w:ind w:firstLine="709"/>
        <w:jc w:val="both"/>
        <w:outlineLvl w:val="1"/>
        <w:rPr>
          <w:b/>
          <w:bCs/>
          <w:sz w:val="28"/>
          <w:szCs w:val="28"/>
          <w:shd w:val="clear" w:color="auto" w:fill="FFFFFF"/>
        </w:rPr>
      </w:pPr>
      <w:bookmarkStart w:id="1" w:name="bookmark2"/>
      <w:r w:rsidRPr="00636467">
        <w:rPr>
          <w:b/>
          <w:bCs/>
          <w:sz w:val="28"/>
          <w:szCs w:val="28"/>
          <w:shd w:val="clear" w:color="auto" w:fill="FFFFFF"/>
        </w:rPr>
        <w:lastRenderedPageBreak/>
        <w:t xml:space="preserve">Статья </w:t>
      </w:r>
      <w:bookmarkEnd w:id="1"/>
      <w:r w:rsidR="00B47DFE" w:rsidRPr="00636467">
        <w:rPr>
          <w:b/>
          <w:bCs/>
          <w:sz w:val="28"/>
          <w:szCs w:val="28"/>
          <w:shd w:val="clear" w:color="auto" w:fill="FFFFFF"/>
        </w:rPr>
        <w:t>2</w:t>
      </w:r>
    </w:p>
    <w:p w:rsidR="00BB1B56" w:rsidRDefault="00BB1B56" w:rsidP="00BB1B5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EF6A9F" w:rsidRPr="00636467" w:rsidRDefault="00E64AE1" w:rsidP="00BB1B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6467">
        <w:rPr>
          <w:bCs/>
          <w:sz w:val="28"/>
          <w:szCs w:val="28"/>
          <w:shd w:val="clear" w:color="auto" w:fill="FFFFFF"/>
        </w:rPr>
        <w:t>В</w:t>
      </w:r>
      <w:r w:rsidR="00CD7C90" w:rsidRPr="00636467">
        <w:rPr>
          <w:bCs/>
          <w:sz w:val="28"/>
          <w:szCs w:val="28"/>
          <w:shd w:val="clear" w:color="auto" w:fill="FFFFFF"/>
        </w:rPr>
        <w:t xml:space="preserve"> част</w:t>
      </w:r>
      <w:r w:rsidR="00EF6A9F" w:rsidRPr="00636467">
        <w:rPr>
          <w:bCs/>
          <w:sz w:val="28"/>
          <w:szCs w:val="28"/>
          <w:shd w:val="clear" w:color="auto" w:fill="FFFFFF"/>
        </w:rPr>
        <w:t>ь</w:t>
      </w:r>
      <w:r w:rsidR="00CD7C90" w:rsidRPr="00636467">
        <w:rPr>
          <w:bCs/>
          <w:sz w:val="28"/>
          <w:szCs w:val="28"/>
          <w:shd w:val="clear" w:color="auto" w:fill="FFFFFF"/>
        </w:rPr>
        <w:t xml:space="preserve"> </w:t>
      </w:r>
      <w:r w:rsidR="00C82DA4">
        <w:rPr>
          <w:bCs/>
          <w:sz w:val="28"/>
          <w:szCs w:val="28"/>
          <w:shd w:val="clear" w:color="auto" w:fill="FFFFFF"/>
        </w:rPr>
        <w:t>5</w:t>
      </w:r>
      <w:r w:rsidR="0084534F" w:rsidRPr="00636467">
        <w:rPr>
          <w:bCs/>
          <w:sz w:val="28"/>
          <w:szCs w:val="28"/>
          <w:shd w:val="clear" w:color="auto" w:fill="FFFFFF"/>
        </w:rPr>
        <w:t xml:space="preserve"> статьи 2 </w:t>
      </w:r>
      <w:r w:rsidR="00026E86" w:rsidRPr="00636467">
        <w:rPr>
          <w:bCs/>
          <w:sz w:val="28"/>
          <w:szCs w:val="28"/>
        </w:rPr>
        <w:t>Федерального закона от</w:t>
      </w:r>
      <w:r w:rsidR="00783BDE" w:rsidRPr="00636467">
        <w:rPr>
          <w:bCs/>
          <w:sz w:val="28"/>
          <w:szCs w:val="28"/>
        </w:rPr>
        <w:t xml:space="preserve"> </w:t>
      </w:r>
      <w:r w:rsidR="00B52CEA">
        <w:rPr>
          <w:bCs/>
          <w:sz w:val="28"/>
          <w:szCs w:val="28"/>
        </w:rPr>
        <w:t xml:space="preserve">31 июля </w:t>
      </w:r>
      <w:r w:rsidR="00026E86" w:rsidRPr="00636467">
        <w:rPr>
          <w:bCs/>
          <w:sz w:val="28"/>
          <w:szCs w:val="28"/>
        </w:rPr>
        <w:t>20</w:t>
      </w:r>
      <w:r w:rsidR="00B52CEA">
        <w:rPr>
          <w:bCs/>
          <w:sz w:val="28"/>
          <w:szCs w:val="28"/>
        </w:rPr>
        <w:t>20</w:t>
      </w:r>
      <w:r w:rsidR="00026E86" w:rsidRPr="00636467">
        <w:rPr>
          <w:bCs/>
          <w:sz w:val="28"/>
          <w:szCs w:val="28"/>
        </w:rPr>
        <w:t xml:space="preserve"> года </w:t>
      </w:r>
      <w:r w:rsidRPr="00636467">
        <w:rPr>
          <w:bCs/>
          <w:sz w:val="28"/>
          <w:szCs w:val="28"/>
        </w:rPr>
        <w:t xml:space="preserve"> </w:t>
      </w:r>
      <w:r w:rsidR="00B52CEA">
        <w:rPr>
          <w:bCs/>
          <w:sz w:val="28"/>
          <w:szCs w:val="28"/>
        </w:rPr>
        <w:t xml:space="preserve">   </w:t>
      </w:r>
      <w:r w:rsidR="00704CAC">
        <w:rPr>
          <w:bCs/>
          <w:sz w:val="28"/>
          <w:szCs w:val="28"/>
        </w:rPr>
        <w:t xml:space="preserve">               </w:t>
      </w:r>
      <w:r w:rsidR="00B52CEA">
        <w:rPr>
          <w:bCs/>
          <w:sz w:val="28"/>
          <w:szCs w:val="28"/>
        </w:rPr>
        <w:t xml:space="preserve">       № 248-ФЗ </w:t>
      </w:r>
      <w:r w:rsidR="00B52CEA" w:rsidRPr="00B52CEA">
        <w:rPr>
          <w:bCs/>
          <w:sz w:val="28"/>
          <w:szCs w:val="28"/>
        </w:rPr>
        <w:t xml:space="preserve">«О государственном контроле (надзоре) и муниципальном контроле в Российской Федерации» </w:t>
      </w:r>
      <w:r w:rsidR="00026E86" w:rsidRPr="00636467">
        <w:rPr>
          <w:sz w:val="28"/>
          <w:szCs w:val="28"/>
          <w:shd w:val="clear" w:color="auto" w:fill="FFFFFF"/>
        </w:rPr>
        <w:t xml:space="preserve">(Собрание законодательства Российской Федерации, </w:t>
      </w:r>
      <w:r w:rsidR="00026E86" w:rsidRPr="00636467">
        <w:rPr>
          <w:sz w:val="28"/>
          <w:szCs w:val="28"/>
        </w:rPr>
        <w:t>20</w:t>
      </w:r>
      <w:r w:rsidR="00C42BA6">
        <w:rPr>
          <w:sz w:val="28"/>
          <w:szCs w:val="28"/>
        </w:rPr>
        <w:t>20</w:t>
      </w:r>
      <w:r w:rsidR="00026E86" w:rsidRPr="00636467">
        <w:rPr>
          <w:sz w:val="28"/>
          <w:szCs w:val="28"/>
        </w:rPr>
        <w:t xml:space="preserve">, № 31, ст. </w:t>
      </w:r>
      <w:r w:rsidR="00C42BA6">
        <w:rPr>
          <w:sz w:val="28"/>
          <w:szCs w:val="28"/>
        </w:rPr>
        <w:t>5007; 2021, № 24, ст. 4188; № 27, ст. 5187; № 50, ст. 8415</w:t>
      </w:r>
      <w:r w:rsidR="00026E86" w:rsidRPr="00636467">
        <w:rPr>
          <w:sz w:val="28"/>
          <w:szCs w:val="28"/>
        </w:rPr>
        <w:t xml:space="preserve">) </w:t>
      </w:r>
      <w:r w:rsidR="00EF6A9F" w:rsidRPr="00636467">
        <w:rPr>
          <w:sz w:val="28"/>
          <w:szCs w:val="28"/>
        </w:rPr>
        <w:t xml:space="preserve">внести </w:t>
      </w:r>
      <w:r w:rsidR="00FC5F6E">
        <w:rPr>
          <w:sz w:val="28"/>
          <w:szCs w:val="28"/>
        </w:rPr>
        <w:t>изменение</w:t>
      </w:r>
      <w:r w:rsidR="00B52CEA">
        <w:rPr>
          <w:sz w:val="28"/>
          <w:szCs w:val="28"/>
        </w:rPr>
        <w:t xml:space="preserve">, дополнив пунктом </w:t>
      </w:r>
      <w:r w:rsidR="00C82DA4">
        <w:rPr>
          <w:sz w:val="28"/>
          <w:szCs w:val="28"/>
        </w:rPr>
        <w:t>25</w:t>
      </w:r>
      <w:r w:rsidR="00B52CEA">
        <w:rPr>
          <w:sz w:val="28"/>
          <w:szCs w:val="28"/>
        </w:rPr>
        <w:t xml:space="preserve"> следующего содержания</w:t>
      </w:r>
      <w:r w:rsidR="00EF6A9F" w:rsidRPr="00636467">
        <w:rPr>
          <w:sz w:val="28"/>
          <w:szCs w:val="28"/>
        </w:rPr>
        <w:t>:</w:t>
      </w:r>
    </w:p>
    <w:p w:rsidR="00A435B7" w:rsidRDefault="00B52CEA" w:rsidP="00BB1B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2DA4">
        <w:rPr>
          <w:sz w:val="28"/>
          <w:szCs w:val="28"/>
        </w:rPr>
        <w:t>25</w:t>
      </w:r>
      <w:r>
        <w:rPr>
          <w:sz w:val="28"/>
          <w:szCs w:val="28"/>
        </w:rPr>
        <w:t xml:space="preserve">) </w:t>
      </w:r>
      <w:r w:rsidR="00C42BA6">
        <w:rPr>
          <w:sz w:val="28"/>
          <w:szCs w:val="28"/>
        </w:rPr>
        <w:t xml:space="preserve">контроль за соблюдением </w:t>
      </w:r>
      <w:r w:rsidR="00C42BA6" w:rsidRPr="00C42BA6">
        <w:rPr>
          <w:sz w:val="28"/>
          <w:szCs w:val="28"/>
        </w:rPr>
        <w:t>мер воздействия (противодействия), направленных на обеспечение финансовой стабильности Российской Федерации</w:t>
      </w:r>
      <w:r w:rsidR="00C42BA6">
        <w:rPr>
          <w:sz w:val="28"/>
          <w:szCs w:val="28"/>
        </w:rPr>
        <w:t xml:space="preserve">.». </w:t>
      </w:r>
    </w:p>
    <w:p w:rsidR="00F9230B" w:rsidRDefault="00F9230B" w:rsidP="00BB1B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9230B" w:rsidRDefault="00F9230B" w:rsidP="00BB1B5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9230B">
        <w:rPr>
          <w:b/>
          <w:sz w:val="28"/>
          <w:szCs w:val="28"/>
        </w:rPr>
        <w:t xml:space="preserve">Статья 3 </w:t>
      </w:r>
    </w:p>
    <w:p w:rsidR="00F9230B" w:rsidRDefault="00F9230B" w:rsidP="00BB1B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95730" w:rsidRDefault="00095730" w:rsidP="00BB1B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Федеральный закон вступает в силу с 1 июля 2023 года.</w:t>
      </w:r>
    </w:p>
    <w:p w:rsidR="00AB3EA2" w:rsidRPr="00636467" w:rsidRDefault="00AB3EA2" w:rsidP="00D64B68">
      <w:pPr>
        <w:keepNext/>
        <w:keepLines/>
        <w:widowControl w:val="0"/>
        <w:spacing w:line="360" w:lineRule="auto"/>
        <w:ind w:firstLine="709"/>
        <w:jc w:val="both"/>
        <w:outlineLvl w:val="1"/>
        <w:rPr>
          <w:b/>
          <w:bCs/>
          <w:sz w:val="28"/>
          <w:szCs w:val="28"/>
          <w:shd w:val="clear" w:color="auto" w:fill="FFFFFF"/>
        </w:rPr>
      </w:pPr>
    </w:p>
    <w:p w:rsidR="00A62D12" w:rsidRPr="00636467" w:rsidRDefault="004A03FF" w:rsidP="00D64B68">
      <w:pPr>
        <w:pStyle w:val="5"/>
        <w:spacing w:line="360" w:lineRule="auto"/>
        <w:jc w:val="both"/>
        <w:rPr>
          <w:szCs w:val="28"/>
        </w:rPr>
      </w:pPr>
      <w:r w:rsidRPr="00636467">
        <w:rPr>
          <w:szCs w:val="28"/>
        </w:rPr>
        <w:t xml:space="preserve">         </w:t>
      </w:r>
    </w:p>
    <w:p w:rsidR="00C42BA6" w:rsidRDefault="00A62D12" w:rsidP="00D64B68">
      <w:pPr>
        <w:pStyle w:val="5"/>
        <w:spacing w:line="360" w:lineRule="auto"/>
        <w:jc w:val="both"/>
        <w:rPr>
          <w:szCs w:val="28"/>
        </w:rPr>
      </w:pPr>
      <w:r w:rsidRPr="00636467">
        <w:rPr>
          <w:szCs w:val="28"/>
        </w:rPr>
        <w:t xml:space="preserve">          </w:t>
      </w:r>
    </w:p>
    <w:p w:rsidR="00077351" w:rsidRPr="00636467" w:rsidRDefault="00C42BA6" w:rsidP="006B0766">
      <w:pPr>
        <w:pStyle w:val="5"/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   </w:t>
      </w:r>
      <w:r w:rsidR="00077351" w:rsidRPr="00636467">
        <w:rPr>
          <w:szCs w:val="28"/>
        </w:rPr>
        <w:t>Президент</w:t>
      </w:r>
    </w:p>
    <w:p w:rsidR="00AC5B60" w:rsidRPr="00D957BB" w:rsidRDefault="00077351" w:rsidP="006B0766">
      <w:pPr>
        <w:pStyle w:val="a4"/>
        <w:spacing w:line="360" w:lineRule="auto"/>
        <w:ind w:firstLine="0"/>
        <w:rPr>
          <w:szCs w:val="28"/>
        </w:rPr>
      </w:pPr>
      <w:r w:rsidRPr="00636467">
        <w:rPr>
          <w:szCs w:val="28"/>
        </w:rPr>
        <w:t>Российско</w:t>
      </w:r>
      <w:r w:rsidRPr="00D957BB">
        <w:rPr>
          <w:szCs w:val="28"/>
        </w:rPr>
        <w:t>й Федерации</w:t>
      </w:r>
    </w:p>
    <w:sectPr w:rsidR="00AC5B60" w:rsidRPr="00D957BB" w:rsidSect="00D64B6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3" w:bottom="1276" w:left="1418" w:header="72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C32" w:rsidRDefault="00377C32">
      <w:r>
        <w:separator/>
      </w:r>
    </w:p>
  </w:endnote>
  <w:endnote w:type="continuationSeparator" w:id="0">
    <w:p w:rsidR="00377C32" w:rsidRDefault="0037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351" w:rsidRDefault="00077351">
    <w:pPr>
      <w:pStyle w:val="a8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7351" w:rsidRDefault="00077351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351" w:rsidRDefault="00077351">
    <w:pPr>
      <w:pStyle w:val="a8"/>
      <w:framePr w:wrap="around" w:vAnchor="text" w:hAnchor="margin" w:y="1"/>
      <w:rPr>
        <w:rStyle w:val="a7"/>
      </w:rPr>
    </w:pPr>
  </w:p>
  <w:p w:rsidR="00077351" w:rsidRDefault="00077351">
    <w:pPr>
      <w:pStyle w:val="a8"/>
      <w:framePr w:wrap="around" w:vAnchor="text" w:hAnchor="margin" w:xAlign="right" w:y="1"/>
      <w:ind w:right="360"/>
      <w:rPr>
        <w:rStyle w:val="a7"/>
      </w:rPr>
    </w:pPr>
  </w:p>
  <w:p w:rsidR="00077351" w:rsidRDefault="0007735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C32" w:rsidRDefault="00377C32">
      <w:r>
        <w:separator/>
      </w:r>
    </w:p>
  </w:footnote>
  <w:footnote w:type="continuationSeparator" w:id="0">
    <w:p w:rsidR="00377C32" w:rsidRDefault="00377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351" w:rsidRDefault="000773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7351" w:rsidRDefault="00077351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351" w:rsidRDefault="000773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45F2">
      <w:rPr>
        <w:rStyle w:val="a7"/>
        <w:noProof/>
      </w:rPr>
      <w:t>4</w:t>
    </w:r>
    <w:r>
      <w:rPr>
        <w:rStyle w:val="a7"/>
      </w:rPr>
      <w:fldChar w:fldCharType="end"/>
    </w:r>
  </w:p>
  <w:p w:rsidR="00077351" w:rsidRDefault="00077351" w:rsidP="005F2594">
    <w:pPr>
      <w:pStyle w:val="a5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5E37707"/>
    <w:multiLevelType w:val="hybridMultilevel"/>
    <w:tmpl w:val="6322AF80"/>
    <w:lvl w:ilvl="0" w:tplc="FAC4C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847E0A"/>
    <w:multiLevelType w:val="hybridMultilevel"/>
    <w:tmpl w:val="C3BCAA10"/>
    <w:lvl w:ilvl="0" w:tplc="634E371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0C0E6F"/>
    <w:multiLevelType w:val="hybridMultilevel"/>
    <w:tmpl w:val="588A22D0"/>
    <w:lvl w:ilvl="0" w:tplc="3C18CF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0821F4E"/>
    <w:multiLevelType w:val="hybridMultilevel"/>
    <w:tmpl w:val="6D002936"/>
    <w:lvl w:ilvl="0" w:tplc="DC9037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130A12"/>
    <w:multiLevelType w:val="hybridMultilevel"/>
    <w:tmpl w:val="03B0D25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60F6D"/>
    <w:multiLevelType w:val="hybridMultilevel"/>
    <w:tmpl w:val="10EEFA3E"/>
    <w:lvl w:ilvl="0" w:tplc="FF089D9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9EA399A"/>
    <w:multiLevelType w:val="hybridMultilevel"/>
    <w:tmpl w:val="079C2A1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B3777BD"/>
    <w:multiLevelType w:val="hybridMultilevel"/>
    <w:tmpl w:val="6932263A"/>
    <w:lvl w:ilvl="0" w:tplc="A9BABA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E4C2525"/>
    <w:multiLevelType w:val="hybridMultilevel"/>
    <w:tmpl w:val="A1CEE9D0"/>
    <w:lvl w:ilvl="0" w:tplc="5484DF36">
      <w:start w:val="7"/>
      <w:numFmt w:val="decimal"/>
      <w:lvlText w:val="%1)"/>
      <w:lvlJc w:val="left"/>
      <w:pPr>
        <w:ind w:left="125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71" w:hanging="360"/>
      </w:pPr>
    </w:lvl>
    <w:lvl w:ilvl="2" w:tplc="0419001B" w:tentative="1">
      <w:start w:val="1"/>
      <w:numFmt w:val="lowerRoman"/>
      <w:lvlText w:val="%3."/>
      <w:lvlJc w:val="right"/>
      <w:pPr>
        <w:ind w:left="2691" w:hanging="180"/>
      </w:pPr>
    </w:lvl>
    <w:lvl w:ilvl="3" w:tplc="0419000F" w:tentative="1">
      <w:start w:val="1"/>
      <w:numFmt w:val="decimal"/>
      <w:lvlText w:val="%4."/>
      <w:lvlJc w:val="left"/>
      <w:pPr>
        <w:ind w:left="3411" w:hanging="360"/>
      </w:pPr>
    </w:lvl>
    <w:lvl w:ilvl="4" w:tplc="04190019" w:tentative="1">
      <w:start w:val="1"/>
      <w:numFmt w:val="lowerLetter"/>
      <w:lvlText w:val="%5."/>
      <w:lvlJc w:val="left"/>
      <w:pPr>
        <w:ind w:left="4131" w:hanging="360"/>
      </w:pPr>
    </w:lvl>
    <w:lvl w:ilvl="5" w:tplc="0419001B" w:tentative="1">
      <w:start w:val="1"/>
      <w:numFmt w:val="lowerRoman"/>
      <w:lvlText w:val="%6."/>
      <w:lvlJc w:val="right"/>
      <w:pPr>
        <w:ind w:left="4851" w:hanging="180"/>
      </w:pPr>
    </w:lvl>
    <w:lvl w:ilvl="6" w:tplc="0419000F" w:tentative="1">
      <w:start w:val="1"/>
      <w:numFmt w:val="decimal"/>
      <w:lvlText w:val="%7."/>
      <w:lvlJc w:val="left"/>
      <w:pPr>
        <w:ind w:left="5571" w:hanging="360"/>
      </w:pPr>
    </w:lvl>
    <w:lvl w:ilvl="7" w:tplc="04190019" w:tentative="1">
      <w:start w:val="1"/>
      <w:numFmt w:val="lowerLetter"/>
      <w:lvlText w:val="%8."/>
      <w:lvlJc w:val="left"/>
      <w:pPr>
        <w:ind w:left="6291" w:hanging="360"/>
      </w:pPr>
    </w:lvl>
    <w:lvl w:ilvl="8" w:tplc="0419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15" w15:restartNumberingAfterBreak="0">
    <w:nsid w:val="75B329B4"/>
    <w:multiLevelType w:val="hybridMultilevel"/>
    <w:tmpl w:val="5A0263C2"/>
    <w:lvl w:ilvl="0" w:tplc="3126D1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C516C1"/>
    <w:multiLevelType w:val="hybridMultilevel"/>
    <w:tmpl w:val="CDD8584A"/>
    <w:lvl w:ilvl="0" w:tplc="4A9A5AE0">
      <w:start w:val="8"/>
      <w:numFmt w:val="decimal"/>
      <w:lvlText w:val="%1)"/>
      <w:lvlJc w:val="left"/>
      <w:pPr>
        <w:ind w:left="14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799F2E63"/>
    <w:multiLevelType w:val="hybridMultilevel"/>
    <w:tmpl w:val="FC54B86C"/>
    <w:lvl w:ilvl="0" w:tplc="D68A2EF0">
      <w:start w:val="2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4"/>
  </w:num>
  <w:num w:numId="12">
    <w:abstractNumId w:val="16"/>
  </w:num>
  <w:num w:numId="13">
    <w:abstractNumId w:val="12"/>
  </w:num>
  <w:num w:numId="14">
    <w:abstractNumId w:val="7"/>
  </w:num>
  <w:num w:numId="15">
    <w:abstractNumId w:val="10"/>
  </w:num>
  <w:num w:numId="16">
    <w:abstractNumId w:val="11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51"/>
    <w:rsid w:val="000012CB"/>
    <w:rsid w:val="00007537"/>
    <w:rsid w:val="000103D7"/>
    <w:rsid w:val="00013A3E"/>
    <w:rsid w:val="00014628"/>
    <w:rsid w:val="00015FD0"/>
    <w:rsid w:val="00016B72"/>
    <w:rsid w:val="000202FB"/>
    <w:rsid w:val="0002132C"/>
    <w:rsid w:val="00022AA4"/>
    <w:rsid w:val="00023030"/>
    <w:rsid w:val="00025239"/>
    <w:rsid w:val="00026E86"/>
    <w:rsid w:val="00027A8B"/>
    <w:rsid w:val="00027A95"/>
    <w:rsid w:val="00030820"/>
    <w:rsid w:val="00031539"/>
    <w:rsid w:val="00031BF5"/>
    <w:rsid w:val="00032423"/>
    <w:rsid w:val="00036FB1"/>
    <w:rsid w:val="000372DB"/>
    <w:rsid w:val="00037B5A"/>
    <w:rsid w:val="000418C2"/>
    <w:rsid w:val="00043CA0"/>
    <w:rsid w:val="00043D8F"/>
    <w:rsid w:val="0004683A"/>
    <w:rsid w:val="000468FB"/>
    <w:rsid w:val="00046CC5"/>
    <w:rsid w:val="00050381"/>
    <w:rsid w:val="000506BA"/>
    <w:rsid w:val="000515E0"/>
    <w:rsid w:val="00051C45"/>
    <w:rsid w:val="0005650B"/>
    <w:rsid w:val="00064535"/>
    <w:rsid w:val="00067708"/>
    <w:rsid w:val="000726FE"/>
    <w:rsid w:val="00077351"/>
    <w:rsid w:val="00081AE5"/>
    <w:rsid w:val="0008274F"/>
    <w:rsid w:val="00083EDB"/>
    <w:rsid w:val="00085099"/>
    <w:rsid w:val="0008521C"/>
    <w:rsid w:val="00090964"/>
    <w:rsid w:val="00091A84"/>
    <w:rsid w:val="000945D3"/>
    <w:rsid w:val="00095460"/>
    <w:rsid w:val="00095730"/>
    <w:rsid w:val="00096EE1"/>
    <w:rsid w:val="00097146"/>
    <w:rsid w:val="000975B5"/>
    <w:rsid w:val="000A0165"/>
    <w:rsid w:val="000A0607"/>
    <w:rsid w:val="000A0A6D"/>
    <w:rsid w:val="000A35BA"/>
    <w:rsid w:val="000A4E0E"/>
    <w:rsid w:val="000A6765"/>
    <w:rsid w:val="000A72E1"/>
    <w:rsid w:val="000B2438"/>
    <w:rsid w:val="000B5794"/>
    <w:rsid w:val="000B7D22"/>
    <w:rsid w:val="000B7E7B"/>
    <w:rsid w:val="000C1846"/>
    <w:rsid w:val="000C1E25"/>
    <w:rsid w:val="000C1EE4"/>
    <w:rsid w:val="000C60CE"/>
    <w:rsid w:val="000C65FD"/>
    <w:rsid w:val="000D23A0"/>
    <w:rsid w:val="000D2B6F"/>
    <w:rsid w:val="000D3ED3"/>
    <w:rsid w:val="000D6A3A"/>
    <w:rsid w:val="000E246B"/>
    <w:rsid w:val="000E2F52"/>
    <w:rsid w:val="000E56AF"/>
    <w:rsid w:val="000E5AF2"/>
    <w:rsid w:val="000E6433"/>
    <w:rsid w:val="000E7220"/>
    <w:rsid w:val="000E72DF"/>
    <w:rsid w:val="000F0172"/>
    <w:rsid w:val="000F4185"/>
    <w:rsid w:val="000F510E"/>
    <w:rsid w:val="000F53DD"/>
    <w:rsid w:val="0010737C"/>
    <w:rsid w:val="0010769F"/>
    <w:rsid w:val="00110181"/>
    <w:rsid w:val="00110BFA"/>
    <w:rsid w:val="001115C8"/>
    <w:rsid w:val="00111FF5"/>
    <w:rsid w:val="001120D4"/>
    <w:rsid w:val="00112DA2"/>
    <w:rsid w:val="00112FD8"/>
    <w:rsid w:val="00115110"/>
    <w:rsid w:val="00115703"/>
    <w:rsid w:val="00115EF9"/>
    <w:rsid w:val="0011770D"/>
    <w:rsid w:val="00123182"/>
    <w:rsid w:val="00123E16"/>
    <w:rsid w:val="00126C7F"/>
    <w:rsid w:val="00130C4B"/>
    <w:rsid w:val="001316E7"/>
    <w:rsid w:val="001322BA"/>
    <w:rsid w:val="00133454"/>
    <w:rsid w:val="001347D3"/>
    <w:rsid w:val="0013483A"/>
    <w:rsid w:val="00136194"/>
    <w:rsid w:val="00143412"/>
    <w:rsid w:val="00143BA2"/>
    <w:rsid w:val="00144A0E"/>
    <w:rsid w:val="0014691A"/>
    <w:rsid w:val="001471C3"/>
    <w:rsid w:val="00150E2D"/>
    <w:rsid w:val="001513FC"/>
    <w:rsid w:val="00151E23"/>
    <w:rsid w:val="00155067"/>
    <w:rsid w:val="00155A67"/>
    <w:rsid w:val="00156244"/>
    <w:rsid w:val="00156A3B"/>
    <w:rsid w:val="00157E80"/>
    <w:rsid w:val="001610D7"/>
    <w:rsid w:val="001614E2"/>
    <w:rsid w:val="00163E80"/>
    <w:rsid w:val="00164079"/>
    <w:rsid w:val="00164757"/>
    <w:rsid w:val="001648FE"/>
    <w:rsid w:val="00164A14"/>
    <w:rsid w:val="0016615D"/>
    <w:rsid w:val="001679C7"/>
    <w:rsid w:val="00171769"/>
    <w:rsid w:val="00171CD2"/>
    <w:rsid w:val="00172E55"/>
    <w:rsid w:val="001758B5"/>
    <w:rsid w:val="00176F07"/>
    <w:rsid w:val="00177C76"/>
    <w:rsid w:val="001822E2"/>
    <w:rsid w:val="00183347"/>
    <w:rsid w:val="00186CA7"/>
    <w:rsid w:val="00190DF1"/>
    <w:rsid w:val="00192A9B"/>
    <w:rsid w:val="0019496E"/>
    <w:rsid w:val="001954A3"/>
    <w:rsid w:val="0019716C"/>
    <w:rsid w:val="00197EC0"/>
    <w:rsid w:val="001A2502"/>
    <w:rsid w:val="001A2AEF"/>
    <w:rsid w:val="001A34F2"/>
    <w:rsid w:val="001A48EC"/>
    <w:rsid w:val="001A4AD3"/>
    <w:rsid w:val="001A4B79"/>
    <w:rsid w:val="001A593E"/>
    <w:rsid w:val="001A5F08"/>
    <w:rsid w:val="001A69AC"/>
    <w:rsid w:val="001B0BD0"/>
    <w:rsid w:val="001B154F"/>
    <w:rsid w:val="001B2A9E"/>
    <w:rsid w:val="001B56B0"/>
    <w:rsid w:val="001B5F7E"/>
    <w:rsid w:val="001B69B0"/>
    <w:rsid w:val="001B6D24"/>
    <w:rsid w:val="001B7E5C"/>
    <w:rsid w:val="001C0F73"/>
    <w:rsid w:val="001C1388"/>
    <w:rsid w:val="001C1853"/>
    <w:rsid w:val="001C3258"/>
    <w:rsid w:val="001C5B29"/>
    <w:rsid w:val="001D194D"/>
    <w:rsid w:val="001D503D"/>
    <w:rsid w:val="001D71A1"/>
    <w:rsid w:val="001D7420"/>
    <w:rsid w:val="001E0BAB"/>
    <w:rsid w:val="001E1E41"/>
    <w:rsid w:val="001E354B"/>
    <w:rsid w:val="001E39FB"/>
    <w:rsid w:val="001E3A59"/>
    <w:rsid w:val="001E48E7"/>
    <w:rsid w:val="001F0C74"/>
    <w:rsid w:val="001F0EF6"/>
    <w:rsid w:val="001F1B39"/>
    <w:rsid w:val="001F26A2"/>
    <w:rsid w:val="001F3FC1"/>
    <w:rsid w:val="001F47A5"/>
    <w:rsid w:val="001F76A4"/>
    <w:rsid w:val="00201BC9"/>
    <w:rsid w:val="00205E90"/>
    <w:rsid w:val="0020635F"/>
    <w:rsid w:val="0021107B"/>
    <w:rsid w:val="00211744"/>
    <w:rsid w:val="00211BB3"/>
    <w:rsid w:val="002124D3"/>
    <w:rsid w:val="0021351E"/>
    <w:rsid w:val="00213D08"/>
    <w:rsid w:val="00215812"/>
    <w:rsid w:val="00215D43"/>
    <w:rsid w:val="00216C6E"/>
    <w:rsid w:val="0022009B"/>
    <w:rsid w:val="00221035"/>
    <w:rsid w:val="00221150"/>
    <w:rsid w:val="00221938"/>
    <w:rsid w:val="00221DAF"/>
    <w:rsid w:val="002221FC"/>
    <w:rsid w:val="0022328A"/>
    <w:rsid w:val="002264B0"/>
    <w:rsid w:val="0023054F"/>
    <w:rsid w:val="002314D1"/>
    <w:rsid w:val="00231F53"/>
    <w:rsid w:val="00232B76"/>
    <w:rsid w:val="00234F48"/>
    <w:rsid w:val="00236781"/>
    <w:rsid w:val="0024099C"/>
    <w:rsid w:val="002428BE"/>
    <w:rsid w:val="00245F41"/>
    <w:rsid w:val="0024649B"/>
    <w:rsid w:val="002467C8"/>
    <w:rsid w:val="00247B49"/>
    <w:rsid w:val="00250FD3"/>
    <w:rsid w:val="0025120E"/>
    <w:rsid w:val="0025246E"/>
    <w:rsid w:val="00252DD1"/>
    <w:rsid w:val="0025732E"/>
    <w:rsid w:val="00260491"/>
    <w:rsid w:val="002628F3"/>
    <w:rsid w:val="0026336F"/>
    <w:rsid w:val="00263615"/>
    <w:rsid w:val="00263BE6"/>
    <w:rsid w:val="00263D65"/>
    <w:rsid w:val="00263EE1"/>
    <w:rsid w:val="0026440C"/>
    <w:rsid w:val="00266EBA"/>
    <w:rsid w:val="00274219"/>
    <w:rsid w:val="00274B6D"/>
    <w:rsid w:val="002770BE"/>
    <w:rsid w:val="002807C7"/>
    <w:rsid w:val="00281244"/>
    <w:rsid w:val="00284545"/>
    <w:rsid w:val="002854EE"/>
    <w:rsid w:val="002914BE"/>
    <w:rsid w:val="00292D1A"/>
    <w:rsid w:val="002940C0"/>
    <w:rsid w:val="002947F8"/>
    <w:rsid w:val="0029697C"/>
    <w:rsid w:val="002A08E9"/>
    <w:rsid w:val="002A0B5A"/>
    <w:rsid w:val="002A1581"/>
    <w:rsid w:val="002A5FEB"/>
    <w:rsid w:val="002B22A5"/>
    <w:rsid w:val="002B3C6E"/>
    <w:rsid w:val="002B4656"/>
    <w:rsid w:val="002B730B"/>
    <w:rsid w:val="002C5E30"/>
    <w:rsid w:val="002C6911"/>
    <w:rsid w:val="002C727E"/>
    <w:rsid w:val="002C7624"/>
    <w:rsid w:val="002D1B0C"/>
    <w:rsid w:val="002D3722"/>
    <w:rsid w:val="002D5A3C"/>
    <w:rsid w:val="002E5569"/>
    <w:rsid w:val="002E59A4"/>
    <w:rsid w:val="002E5C9E"/>
    <w:rsid w:val="002E78F1"/>
    <w:rsid w:val="002F1E4A"/>
    <w:rsid w:val="002F5097"/>
    <w:rsid w:val="002F6246"/>
    <w:rsid w:val="002F6726"/>
    <w:rsid w:val="002F6ADA"/>
    <w:rsid w:val="00304875"/>
    <w:rsid w:val="00304B61"/>
    <w:rsid w:val="00305B28"/>
    <w:rsid w:val="00310419"/>
    <w:rsid w:val="00310740"/>
    <w:rsid w:val="00310FCF"/>
    <w:rsid w:val="0031229E"/>
    <w:rsid w:val="00314290"/>
    <w:rsid w:val="00314476"/>
    <w:rsid w:val="00314889"/>
    <w:rsid w:val="0031698F"/>
    <w:rsid w:val="00316B6C"/>
    <w:rsid w:val="003225AB"/>
    <w:rsid w:val="00322843"/>
    <w:rsid w:val="0032334D"/>
    <w:rsid w:val="00323CE1"/>
    <w:rsid w:val="003256BF"/>
    <w:rsid w:val="003314DA"/>
    <w:rsid w:val="003321D1"/>
    <w:rsid w:val="0033256C"/>
    <w:rsid w:val="00335AAC"/>
    <w:rsid w:val="00336797"/>
    <w:rsid w:val="00340A1A"/>
    <w:rsid w:val="00340EBE"/>
    <w:rsid w:val="0034100C"/>
    <w:rsid w:val="003418D8"/>
    <w:rsid w:val="00342366"/>
    <w:rsid w:val="003433E4"/>
    <w:rsid w:val="00344712"/>
    <w:rsid w:val="0034504A"/>
    <w:rsid w:val="003450EA"/>
    <w:rsid w:val="00347451"/>
    <w:rsid w:val="00347752"/>
    <w:rsid w:val="0035134B"/>
    <w:rsid w:val="003517AB"/>
    <w:rsid w:val="00356505"/>
    <w:rsid w:val="00361597"/>
    <w:rsid w:val="0036366E"/>
    <w:rsid w:val="0036369B"/>
    <w:rsid w:val="0036369E"/>
    <w:rsid w:val="00364FD0"/>
    <w:rsid w:val="00366D8A"/>
    <w:rsid w:val="003702DE"/>
    <w:rsid w:val="003709AA"/>
    <w:rsid w:val="0037161D"/>
    <w:rsid w:val="00373B84"/>
    <w:rsid w:val="003758D6"/>
    <w:rsid w:val="00376FB4"/>
    <w:rsid w:val="00377C32"/>
    <w:rsid w:val="00377CC9"/>
    <w:rsid w:val="00377FB2"/>
    <w:rsid w:val="00380CF0"/>
    <w:rsid w:val="00380EE7"/>
    <w:rsid w:val="00381049"/>
    <w:rsid w:val="00381E88"/>
    <w:rsid w:val="003917C3"/>
    <w:rsid w:val="00393BDE"/>
    <w:rsid w:val="00394C94"/>
    <w:rsid w:val="003965D1"/>
    <w:rsid w:val="003A1872"/>
    <w:rsid w:val="003A39B5"/>
    <w:rsid w:val="003A3E7A"/>
    <w:rsid w:val="003A48C5"/>
    <w:rsid w:val="003A5275"/>
    <w:rsid w:val="003B412A"/>
    <w:rsid w:val="003B47A8"/>
    <w:rsid w:val="003C0372"/>
    <w:rsid w:val="003C228F"/>
    <w:rsid w:val="003C46A8"/>
    <w:rsid w:val="003C643F"/>
    <w:rsid w:val="003C6E27"/>
    <w:rsid w:val="003D07F8"/>
    <w:rsid w:val="003D1B19"/>
    <w:rsid w:val="003D426E"/>
    <w:rsid w:val="003D50B8"/>
    <w:rsid w:val="003D5757"/>
    <w:rsid w:val="003D7BCE"/>
    <w:rsid w:val="003D7DE4"/>
    <w:rsid w:val="003E0886"/>
    <w:rsid w:val="003E1B1D"/>
    <w:rsid w:val="003E3407"/>
    <w:rsid w:val="003E7D87"/>
    <w:rsid w:val="003F0E6D"/>
    <w:rsid w:val="003F159A"/>
    <w:rsid w:val="003F29CF"/>
    <w:rsid w:val="003F6983"/>
    <w:rsid w:val="003F7512"/>
    <w:rsid w:val="004004ED"/>
    <w:rsid w:val="00400D47"/>
    <w:rsid w:val="00401136"/>
    <w:rsid w:val="00401E25"/>
    <w:rsid w:val="00403B49"/>
    <w:rsid w:val="00405F3A"/>
    <w:rsid w:val="00415A96"/>
    <w:rsid w:val="004162FE"/>
    <w:rsid w:val="00430758"/>
    <w:rsid w:val="004325FA"/>
    <w:rsid w:val="00433028"/>
    <w:rsid w:val="00435C56"/>
    <w:rsid w:val="00436591"/>
    <w:rsid w:val="00437861"/>
    <w:rsid w:val="00437EED"/>
    <w:rsid w:val="00443A81"/>
    <w:rsid w:val="004454E8"/>
    <w:rsid w:val="0044606E"/>
    <w:rsid w:val="004502C8"/>
    <w:rsid w:val="00451239"/>
    <w:rsid w:val="00453F56"/>
    <w:rsid w:val="0045697F"/>
    <w:rsid w:val="0045730F"/>
    <w:rsid w:val="00457A53"/>
    <w:rsid w:val="00461232"/>
    <w:rsid w:val="0046563E"/>
    <w:rsid w:val="00466CDE"/>
    <w:rsid w:val="00467FF9"/>
    <w:rsid w:val="0047165F"/>
    <w:rsid w:val="0047440B"/>
    <w:rsid w:val="00474591"/>
    <w:rsid w:val="00474C2E"/>
    <w:rsid w:val="004756CC"/>
    <w:rsid w:val="004759BC"/>
    <w:rsid w:val="00475AA4"/>
    <w:rsid w:val="004814D5"/>
    <w:rsid w:val="0048188F"/>
    <w:rsid w:val="00481E2A"/>
    <w:rsid w:val="00483CC7"/>
    <w:rsid w:val="004847AD"/>
    <w:rsid w:val="00486956"/>
    <w:rsid w:val="004879A9"/>
    <w:rsid w:val="004909A3"/>
    <w:rsid w:val="00491711"/>
    <w:rsid w:val="0049218D"/>
    <w:rsid w:val="004921EE"/>
    <w:rsid w:val="0049254F"/>
    <w:rsid w:val="00495997"/>
    <w:rsid w:val="004965FB"/>
    <w:rsid w:val="004A03FF"/>
    <w:rsid w:val="004A1621"/>
    <w:rsid w:val="004A29A6"/>
    <w:rsid w:val="004A349C"/>
    <w:rsid w:val="004A45F2"/>
    <w:rsid w:val="004A5FDB"/>
    <w:rsid w:val="004A63D6"/>
    <w:rsid w:val="004A68A0"/>
    <w:rsid w:val="004B0115"/>
    <w:rsid w:val="004B0D47"/>
    <w:rsid w:val="004B2321"/>
    <w:rsid w:val="004B29E9"/>
    <w:rsid w:val="004B3FF8"/>
    <w:rsid w:val="004B698C"/>
    <w:rsid w:val="004C0204"/>
    <w:rsid w:val="004C0CF8"/>
    <w:rsid w:val="004C2326"/>
    <w:rsid w:val="004C2590"/>
    <w:rsid w:val="004C29FE"/>
    <w:rsid w:val="004C3ED9"/>
    <w:rsid w:val="004C452F"/>
    <w:rsid w:val="004D1994"/>
    <w:rsid w:val="004D30FE"/>
    <w:rsid w:val="004D4C8F"/>
    <w:rsid w:val="004D613D"/>
    <w:rsid w:val="004E22B4"/>
    <w:rsid w:val="004E2410"/>
    <w:rsid w:val="004E2E1B"/>
    <w:rsid w:val="004E5D1D"/>
    <w:rsid w:val="004E6CD5"/>
    <w:rsid w:val="004E7A73"/>
    <w:rsid w:val="004F1F31"/>
    <w:rsid w:val="004F1F37"/>
    <w:rsid w:val="004F781D"/>
    <w:rsid w:val="00500CFC"/>
    <w:rsid w:val="00502DB2"/>
    <w:rsid w:val="00507856"/>
    <w:rsid w:val="005113D7"/>
    <w:rsid w:val="005141E4"/>
    <w:rsid w:val="005147EC"/>
    <w:rsid w:val="00514E1D"/>
    <w:rsid w:val="005226B0"/>
    <w:rsid w:val="00522C35"/>
    <w:rsid w:val="00522E81"/>
    <w:rsid w:val="00523729"/>
    <w:rsid w:val="005240F9"/>
    <w:rsid w:val="005254A3"/>
    <w:rsid w:val="00527725"/>
    <w:rsid w:val="00530B37"/>
    <w:rsid w:val="00532019"/>
    <w:rsid w:val="005327DB"/>
    <w:rsid w:val="00532988"/>
    <w:rsid w:val="005334CB"/>
    <w:rsid w:val="005374A2"/>
    <w:rsid w:val="00540926"/>
    <w:rsid w:val="00542A64"/>
    <w:rsid w:val="00542A79"/>
    <w:rsid w:val="00542F54"/>
    <w:rsid w:val="00543A45"/>
    <w:rsid w:val="00544389"/>
    <w:rsid w:val="0054458E"/>
    <w:rsid w:val="00545A82"/>
    <w:rsid w:val="005504B8"/>
    <w:rsid w:val="00553DB9"/>
    <w:rsid w:val="00555500"/>
    <w:rsid w:val="00556087"/>
    <w:rsid w:val="00556D47"/>
    <w:rsid w:val="00560675"/>
    <w:rsid w:val="00561635"/>
    <w:rsid w:val="0056439B"/>
    <w:rsid w:val="00565821"/>
    <w:rsid w:val="00566684"/>
    <w:rsid w:val="005670A9"/>
    <w:rsid w:val="00567C56"/>
    <w:rsid w:val="00573D35"/>
    <w:rsid w:val="00574A02"/>
    <w:rsid w:val="00575068"/>
    <w:rsid w:val="005759C5"/>
    <w:rsid w:val="005778D4"/>
    <w:rsid w:val="00581F0C"/>
    <w:rsid w:val="005828EB"/>
    <w:rsid w:val="005830BA"/>
    <w:rsid w:val="0058349F"/>
    <w:rsid w:val="005872B2"/>
    <w:rsid w:val="00590EA2"/>
    <w:rsid w:val="0059175E"/>
    <w:rsid w:val="00591A43"/>
    <w:rsid w:val="00592CA2"/>
    <w:rsid w:val="005964D5"/>
    <w:rsid w:val="005969E7"/>
    <w:rsid w:val="005A136D"/>
    <w:rsid w:val="005A1D6C"/>
    <w:rsid w:val="005A36F2"/>
    <w:rsid w:val="005A550C"/>
    <w:rsid w:val="005B1282"/>
    <w:rsid w:val="005B392A"/>
    <w:rsid w:val="005B64A2"/>
    <w:rsid w:val="005B65D4"/>
    <w:rsid w:val="005B68B0"/>
    <w:rsid w:val="005B6BAC"/>
    <w:rsid w:val="005C055C"/>
    <w:rsid w:val="005C05AB"/>
    <w:rsid w:val="005C3E75"/>
    <w:rsid w:val="005C42BB"/>
    <w:rsid w:val="005D03FE"/>
    <w:rsid w:val="005D3B2F"/>
    <w:rsid w:val="005D5263"/>
    <w:rsid w:val="005D7D9F"/>
    <w:rsid w:val="005E00A3"/>
    <w:rsid w:val="005E03EF"/>
    <w:rsid w:val="005E19AB"/>
    <w:rsid w:val="005E19CD"/>
    <w:rsid w:val="005E3172"/>
    <w:rsid w:val="005E4A46"/>
    <w:rsid w:val="005E4E85"/>
    <w:rsid w:val="005E529A"/>
    <w:rsid w:val="005F2078"/>
    <w:rsid w:val="005F2594"/>
    <w:rsid w:val="005F2C0F"/>
    <w:rsid w:val="005F51A8"/>
    <w:rsid w:val="005F5B0B"/>
    <w:rsid w:val="005F61E8"/>
    <w:rsid w:val="005F71A4"/>
    <w:rsid w:val="00602676"/>
    <w:rsid w:val="006033CE"/>
    <w:rsid w:val="00603420"/>
    <w:rsid w:val="00604FBA"/>
    <w:rsid w:val="006051D8"/>
    <w:rsid w:val="0060741F"/>
    <w:rsid w:val="00610F79"/>
    <w:rsid w:val="00611D63"/>
    <w:rsid w:val="00617B15"/>
    <w:rsid w:val="006202BB"/>
    <w:rsid w:val="006212FA"/>
    <w:rsid w:val="00621523"/>
    <w:rsid w:val="00622D25"/>
    <w:rsid w:val="006246E8"/>
    <w:rsid w:val="00624E6B"/>
    <w:rsid w:val="00626DA8"/>
    <w:rsid w:val="0062770F"/>
    <w:rsid w:val="00633DD0"/>
    <w:rsid w:val="00636467"/>
    <w:rsid w:val="00640468"/>
    <w:rsid w:val="00643108"/>
    <w:rsid w:val="006435F3"/>
    <w:rsid w:val="0064368E"/>
    <w:rsid w:val="0064396A"/>
    <w:rsid w:val="00645D0C"/>
    <w:rsid w:val="00647627"/>
    <w:rsid w:val="00647727"/>
    <w:rsid w:val="0065260B"/>
    <w:rsid w:val="00656F13"/>
    <w:rsid w:val="00662497"/>
    <w:rsid w:val="00663EA4"/>
    <w:rsid w:val="00664BEE"/>
    <w:rsid w:val="00671B53"/>
    <w:rsid w:val="006730A6"/>
    <w:rsid w:val="00682F45"/>
    <w:rsid w:val="006832FB"/>
    <w:rsid w:val="00684B9D"/>
    <w:rsid w:val="006872E1"/>
    <w:rsid w:val="00691C51"/>
    <w:rsid w:val="006923D8"/>
    <w:rsid w:val="00692CD7"/>
    <w:rsid w:val="006938EF"/>
    <w:rsid w:val="00694E5C"/>
    <w:rsid w:val="00695EBC"/>
    <w:rsid w:val="006A047E"/>
    <w:rsid w:val="006A56B4"/>
    <w:rsid w:val="006A6A0C"/>
    <w:rsid w:val="006A71DD"/>
    <w:rsid w:val="006B0766"/>
    <w:rsid w:val="006B2937"/>
    <w:rsid w:val="006B2CB1"/>
    <w:rsid w:val="006B3E6F"/>
    <w:rsid w:val="006C2091"/>
    <w:rsid w:val="006C3954"/>
    <w:rsid w:val="006C4971"/>
    <w:rsid w:val="006C536E"/>
    <w:rsid w:val="006C5654"/>
    <w:rsid w:val="006C5AC1"/>
    <w:rsid w:val="006C629A"/>
    <w:rsid w:val="006C6986"/>
    <w:rsid w:val="006D07DE"/>
    <w:rsid w:val="006D2AC2"/>
    <w:rsid w:val="006D4AB2"/>
    <w:rsid w:val="006D5BAB"/>
    <w:rsid w:val="006E0BA4"/>
    <w:rsid w:val="006E1777"/>
    <w:rsid w:val="006E23D0"/>
    <w:rsid w:val="006E4D2A"/>
    <w:rsid w:val="006E5332"/>
    <w:rsid w:val="006E69EE"/>
    <w:rsid w:val="006E755C"/>
    <w:rsid w:val="006E7674"/>
    <w:rsid w:val="006F0AE1"/>
    <w:rsid w:val="006F0DD2"/>
    <w:rsid w:val="006F1505"/>
    <w:rsid w:val="006F4258"/>
    <w:rsid w:val="006F47E1"/>
    <w:rsid w:val="006F5CEB"/>
    <w:rsid w:val="0070180A"/>
    <w:rsid w:val="00703709"/>
    <w:rsid w:val="00704CAC"/>
    <w:rsid w:val="00705DCC"/>
    <w:rsid w:val="00710699"/>
    <w:rsid w:val="00711B1C"/>
    <w:rsid w:val="00711B98"/>
    <w:rsid w:val="00715262"/>
    <w:rsid w:val="007160C4"/>
    <w:rsid w:val="00721BDC"/>
    <w:rsid w:val="00721F03"/>
    <w:rsid w:val="0072218D"/>
    <w:rsid w:val="0072301E"/>
    <w:rsid w:val="00723D50"/>
    <w:rsid w:val="00725102"/>
    <w:rsid w:val="00730689"/>
    <w:rsid w:val="00734796"/>
    <w:rsid w:val="00734917"/>
    <w:rsid w:val="007379EB"/>
    <w:rsid w:val="00744491"/>
    <w:rsid w:val="00745894"/>
    <w:rsid w:val="0074686C"/>
    <w:rsid w:val="007468E9"/>
    <w:rsid w:val="00746E4C"/>
    <w:rsid w:val="0076153C"/>
    <w:rsid w:val="00761FC4"/>
    <w:rsid w:val="00763027"/>
    <w:rsid w:val="00763E69"/>
    <w:rsid w:val="00767CDC"/>
    <w:rsid w:val="0077192D"/>
    <w:rsid w:val="007741CA"/>
    <w:rsid w:val="007750A5"/>
    <w:rsid w:val="00777002"/>
    <w:rsid w:val="007817BA"/>
    <w:rsid w:val="007825DD"/>
    <w:rsid w:val="00783BDE"/>
    <w:rsid w:val="007841A6"/>
    <w:rsid w:val="007872A3"/>
    <w:rsid w:val="00790E1F"/>
    <w:rsid w:val="0079143B"/>
    <w:rsid w:val="00793519"/>
    <w:rsid w:val="00794392"/>
    <w:rsid w:val="007950C7"/>
    <w:rsid w:val="00797038"/>
    <w:rsid w:val="00797340"/>
    <w:rsid w:val="007A2335"/>
    <w:rsid w:val="007A2472"/>
    <w:rsid w:val="007A4F6F"/>
    <w:rsid w:val="007A5A45"/>
    <w:rsid w:val="007A6F0F"/>
    <w:rsid w:val="007A744E"/>
    <w:rsid w:val="007B3AA4"/>
    <w:rsid w:val="007B468D"/>
    <w:rsid w:val="007B4C1D"/>
    <w:rsid w:val="007B528A"/>
    <w:rsid w:val="007C017A"/>
    <w:rsid w:val="007C080B"/>
    <w:rsid w:val="007C37A6"/>
    <w:rsid w:val="007C41F0"/>
    <w:rsid w:val="007C4554"/>
    <w:rsid w:val="007D2F34"/>
    <w:rsid w:val="007D31A7"/>
    <w:rsid w:val="007D39D9"/>
    <w:rsid w:val="007D68AF"/>
    <w:rsid w:val="007E0E1D"/>
    <w:rsid w:val="007E18DB"/>
    <w:rsid w:val="007E2A2F"/>
    <w:rsid w:val="007E2D9D"/>
    <w:rsid w:val="007E53E1"/>
    <w:rsid w:val="007E5445"/>
    <w:rsid w:val="007E699F"/>
    <w:rsid w:val="007E6A58"/>
    <w:rsid w:val="007E731E"/>
    <w:rsid w:val="007F14E2"/>
    <w:rsid w:val="007F2398"/>
    <w:rsid w:val="007F367B"/>
    <w:rsid w:val="007F431F"/>
    <w:rsid w:val="007F4537"/>
    <w:rsid w:val="007F5490"/>
    <w:rsid w:val="007F6D0C"/>
    <w:rsid w:val="007F712C"/>
    <w:rsid w:val="007F72A6"/>
    <w:rsid w:val="008005FD"/>
    <w:rsid w:val="00804FF3"/>
    <w:rsid w:val="00807A40"/>
    <w:rsid w:val="00811428"/>
    <w:rsid w:val="00811482"/>
    <w:rsid w:val="00812D1C"/>
    <w:rsid w:val="0081772E"/>
    <w:rsid w:val="008207C6"/>
    <w:rsid w:val="008223C4"/>
    <w:rsid w:val="00825AC9"/>
    <w:rsid w:val="00826B1A"/>
    <w:rsid w:val="0083144C"/>
    <w:rsid w:val="008318B4"/>
    <w:rsid w:val="00832BCE"/>
    <w:rsid w:val="00835134"/>
    <w:rsid w:val="008352CD"/>
    <w:rsid w:val="008367EC"/>
    <w:rsid w:val="00843178"/>
    <w:rsid w:val="0084534F"/>
    <w:rsid w:val="0084574F"/>
    <w:rsid w:val="0084687D"/>
    <w:rsid w:val="008472AE"/>
    <w:rsid w:val="008525E9"/>
    <w:rsid w:val="0085263E"/>
    <w:rsid w:val="008528FA"/>
    <w:rsid w:val="008537E7"/>
    <w:rsid w:val="00855093"/>
    <w:rsid w:val="008610B4"/>
    <w:rsid w:val="00862F23"/>
    <w:rsid w:val="008671D6"/>
    <w:rsid w:val="00870976"/>
    <w:rsid w:val="008719B9"/>
    <w:rsid w:val="00872F7F"/>
    <w:rsid w:val="0087331A"/>
    <w:rsid w:val="00874EAF"/>
    <w:rsid w:val="00874FE6"/>
    <w:rsid w:val="0088028C"/>
    <w:rsid w:val="008803F8"/>
    <w:rsid w:val="00882096"/>
    <w:rsid w:val="0088386C"/>
    <w:rsid w:val="00884161"/>
    <w:rsid w:val="00884CCE"/>
    <w:rsid w:val="00886DCF"/>
    <w:rsid w:val="00890EA3"/>
    <w:rsid w:val="00891604"/>
    <w:rsid w:val="0089264B"/>
    <w:rsid w:val="00897672"/>
    <w:rsid w:val="008A02EF"/>
    <w:rsid w:val="008A06FD"/>
    <w:rsid w:val="008A229D"/>
    <w:rsid w:val="008A3069"/>
    <w:rsid w:val="008A4D66"/>
    <w:rsid w:val="008A7DA9"/>
    <w:rsid w:val="008B0371"/>
    <w:rsid w:val="008B1243"/>
    <w:rsid w:val="008B64F5"/>
    <w:rsid w:val="008B6A6E"/>
    <w:rsid w:val="008B72EF"/>
    <w:rsid w:val="008C34CA"/>
    <w:rsid w:val="008C6D2C"/>
    <w:rsid w:val="008D1502"/>
    <w:rsid w:val="008D223A"/>
    <w:rsid w:val="008D3463"/>
    <w:rsid w:val="008D4983"/>
    <w:rsid w:val="008D5897"/>
    <w:rsid w:val="008E005E"/>
    <w:rsid w:val="008E0CE3"/>
    <w:rsid w:val="008E2806"/>
    <w:rsid w:val="008E29BA"/>
    <w:rsid w:val="008E3D70"/>
    <w:rsid w:val="008E48EA"/>
    <w:rsid w:val="008F2367"/>
    <w:rsid w:val="008F5233"/>
    <w:rsid w:val="008F74E1"/>
    <w:rsid w:val="009012E8"/>
    <w:rsid w:val="009017B2"/>
    <w:rsid w:val="00902046"/>
    <w:rsid w:val="009029D1"/>
    <w:rsid w:val="00902B3E"/>
    <w:rsid w:val="009032FC"/>
    <w:rsid w:val="00904FAD"/>
    <w:rsid w:val="00905444"/>
    <w:rsid w:val="00905ED0"/>
    <w:rsid w:val="00910583"/>
    <w:rsid w:val="009123E9"/>
    <w:rsid w:val="00912F03"/>
    <w:rsid w:val="009133B4"/>
    <w:rsid w:val="009152C3"/>
    <w:rsid w:val="00920032"/>
    <w:rsid w:val="00922456"/>
    <w:rsid w:val="00924376"/>
    <w:rsid w:val="0092460F"/>
    <w:rsid w:val="00925C69"/>
    <w:rsid w:val="009309E0"/>
    <w:rsid w:val="00932E60"/>
    <w:rsid w:val="00933862"/>
    <w:rsid w:val="00933B3D"/>
    <w:rsid w:val="009376FB"/>
    <w:rsid w:val="00941E02"/>
    <w:rsid w:val="00947DA7"/>
    <w:rsid w:val="009501D9"/>
    <w:rsid w:val="00950D02"/>
    <w:rsid w:val="00953FCC"/>
    <w:rsid w:val="00956D36"/>
    <w:rsid w:val="00956FBF"/>
    <w:rsid w:val="00957065"/>
    <w:rsid w:val="00957DA9"/>
    <w:rsid w:val="00960F28"/>
    <w:rsid w:val="00962B29"/>
    <w:rsid w:val="00962BB6"/>
    <w:rsid w:val="00970759"/>
    <w:rsid w:val="009758DA"/>
    <w:rsid w:val="009802F4"/>
    <w:rsid w:val="00981624"/>
    <w:rsid w:val="009847F3"/>
    <w:rsid w:val="00985267"/>
    <w:rsid w:val="009865FC"/>
    <w:rsid w:val="00987BBF"/>
    <w:rsid w:val="00987C6B"/>
    <w:rsid w:val="009915F5"/>
    <w:rsid w:val="0099245D"/>
    <w:rsid w:val="00992878"/>
    <w:rsid w:val="009935E5"/>
    <w:rsid w:val="00996CC2"/>
    <w:rsid w:val="009A21EE"/>
    <w:rsid w:val="009A4DD5"/>
    <w:rsid w:val="009A70C6"/>
    <w:rsid w:val="009B0883"/>
    <w:rsid w:val="009B1317"/>
    <w:rsid w:val="009B1632"/>
    <w:rsid w:val="009B45BF"/>
    <w:rsid w:val="009B626B"/>
    <w:rsid w:val="009C06C8"/>
    <w:rsid w:val="009C0C4D"/>
    <w:rsid w:val="009C22CB"/>
    <w:rsid w:val="009C239F"/>
    <w:rsid w:val="009C3485"/>
    <w:rsid w:val="009C72A0"/>
    <w:rsid w:val="009D2070"/>
    <w:rsid w:val="009D2843"/>
    <w:rsid w:val="009D43F4"/>
    <w:rsid w:val="009D48BC"/>
    <w:rsid w:val="009D4E2C"/>
    <w:rsid w:val="009E2DEC"/>
    <w:rsid w:val="009E3AD5"/>
    <w:rsid w:val="009E42D7"/>
    <w:rsid w:val="009E4D56"/>
    <w:rsid w:val="009E5E93"/>
    <w:rsid w:val="009E7BF1"/>
    <w:rsid w:val="009F1229"/>
    <w:rsid w:val="009F2EF2"/>
    <w:rsid w:val="009F3A54"/>
    <w:rsid w:val="009F5D2C"/>
    <w:rsid w:val="009F65EC"/>
    <w:rsid w:val="00A00D57"/>
    <w:rsid w:val="00A026CE"/>
    <w:rsid w:val="00A02E3E"/>
    <w:rsid w:val="00A04EFE"/>
    <w:rsid w:val="00A0509F"/>
    <w:rsid w:val="00A114E7"/>
    <w:rsid w:val="00A11D8C"/>
    <w:rsid w:val="00A13C19"/>
    <w:rsid w:val="00A15F22"/>
    <w:rsid w:val="00A160E4"/>
    <w:rsid w:val="00A20B80"/>
    <w:rsid w:val="00A23CC2"/>
    <w:rsid w:val="00A24E22"/>
    <w:rsid w:val="00A2775E"/>
    <w:rsid w:val="00A31550"/>
    <w:rsid w:val="00A33D7D"/>
    <w:rsid w:val="00A345DF"/>
    <w:rsid w:val="00A35411"/>
    <w:rsid w:val="00A419F4"/>
    <w:rsid w:val="00A422FD"/>
    <w:rsid w:val="00A435B7"/>
    <w:rsid w:val="00A45F9F"/>
    <w:rsid w:val="00A46EBA"/>
    <w:rsid w:val="00A472BE"/>
    <w:rsid w:val="00A47D68"/>
    <w:rsid w:val="00A5068B"/>
    <w:rsid w:val="00A52115"/>
    <w:rsid w:val="00A52F3D"/>
    <w:rsid w:val="00A54C13"/>
    <w:rsid w:val="00A5569B"/>
    <w:rsid w:val="00A56025"/>
    <w:rsid w:val="00A56422"/>
    <w:rsid w:val="00A579ED"/>
    <w:rsid w:val="00A57B81"/>
    <w:rsid w:val="00A62D12"/>
    <w:rsid w:val="00A63406"/>
    <w:rsid w:val="00A63412"/>
    <w:rsid w:val="00A71388"/>
    <w:rsid w:val="00A71AAF"/>
    <w:rsid w:val="00A73AEC"/>
    <w:rsid w:val="00A76649"/>
    <w:rsid w:val="00A771BE"/>
    <w:rsid w:val="00A809C2"/>
    <w:rsid w:val="00A819DA"/>
    <w:rsid w:val="00A82EF3"/>
    <w:rsid w:val="00A83E18"/>
    <w:rsid w:val="00A874FA"/>
    <w:rsid w:val="00A87F88"/>
    <w:rsid w:val="00A90D77"/>
    <w:rsid w:val="00A915CE"/>
    <w:rsid w:val="00A91D3F"/>
    <w:rsid w:val="00A938B2"/>
    <w:rsid w:val="00A94736"/>
    <w:rsid w:val="00A950B0"/>
    <w:rsid w:val="00AA0863"/>
    <w:rsid w:val="00AA0B08"/>
    <w:rsid w:val="00AA7466"/>
    <w:rsid w:val="00AA76FE"/>
    <w:rsid w:val="00AA7AC0"/>
    <w:rsid w:val="00AB3EA2"/>
    <w:rsid w:val="00AB558A"/>
    <w:rsid w:val="00AC2556"/>
    <w:rsid w:val="00AC466B"/>
    <w:rsid w:val="00AC5B60"/>
    <w:rsid w:val="00AC771D"/>
    <w:rsid w:val="00AD0151"/>
    <w:rsid w:val="00AD3964"/>
    <w:rsid w:val="00AD42DF"/>
    <w:rsid w:val="00AD50FE"/>
    <w:rsid w:val="00AD6D70"/>
    <w:rsid w:val="00AE7916"/>
    <w:rsid w:val="00AF1532"/>
    <w:rsid w:val="00AF430A"/>
    <w:rsid w:val="00AF5E72"/>
    <w:rsid w:val="00AF68DD"/>
    <w:rsid w:val="00AF7721"/>
    <w:rsid w:val="00B03554"/>
    <w:rsid w:val="00B0408A"/>
    <w:rsid w:val="00B0778E"/>
    <w:rsid w:val="00B107DD"/>
    <w:rsid w:val="00B116A7"/>
    <w:rsid w:val="00B1190E"/>
    <w:rsid w:val="00B1207F"/>
    <w:rsid w:val="00B12526"/>
    <w:rsid w:val="00B15A0B"/>
    <w:rsid w:val="00B16FEE"/>
    <w:rsid w:val="00B23E28"/>
    <w:rsid w:val="00B25F93"/>
    <w:rsid w:val="00B310D6"/>
    <w:rsid w:val="00B3164A"/>
    <w:rsid w:val="00B34CDB"/>
    <w:rsid w:val="00B35E1E"/>
    <w:rsid w:val="00B45876"/>
    <w:rsid w:val="00B47850"/>
    <w:rsid w:val="00B47DFE"/>
    <w:rsid w:val="00B50BC4"/>
    <w:rsid w:val="00B52805"/>
    <w:rsid w:val="00B52995"/>
    <w:rsid w:val="00B52CEA"/>
    <w:rsid w:val="00B5304C"/>
    <w:rsid w:val="00B53325"/>
    <w:rsid w:val="00B54710"/>
    <w:rsid w:val="00B54EB0"/>
    <w:rsid w:val="00B568CC"/>
    <w:rsid w:val="00B577C1"/>
    <w:rsid w:val="00B6266A"/>
    <w:rsid w:val="00B6359B"/>
    <w:rsid w:val="00B64121"/>
    <w:rsid w:val="00B64DE7"/>
    <w:rsid w:val="00B6557A"/>
    <w:rsid w:val="00B66015"/>
    <w:rsid w:val="00B66D89"/>
    <w:rsid w:val="00B726BE"/>
    <w:rsid w:val="00B74DC5"/>
    <w:rsid w:val="00B760F3"/>
    <w:rsid w:val="00B80DDE"/>
    <w:rsid w:val="00B83165"/>
    <w:rsid w:val="00B834BC"/>
    <w:rsid w:val="00B86BD7"/>
    <w:rsid w:val="00B90CA6"/>
    <w:rsid w:val="00B9171E"/>
    <w:rsid w:val="00B95A80"/>
    <w:rsid w:val="00BA26FA"/>
    <w:rsid w:val="00BA3017"/>
    <w:rsid w:val="00BA412D"/>
    <w:rsid w:val="00BA4F70"/>
    <w:rsid w:val="00BA5850"/>
    <w:rsid w:val="00BB1720"/>
    <w:rsid w:val="00BB1B56"/>
    <w:rsid w:val="00BB3FBD"/>
    <w:rsid w:val="00BB4706"/>
    <w:rsid w:val="00BB58E7"/>
    <w:rsid w:val="00BB7B2B"/>
    <w:rsid w:val="00BB7FDA"/>
    <w:rsid w:val="00BC1B0B"/>
    <w:rsid w:val="00BC2596"/>
    <w:rsid w:val="00BC59D3"/>
    <w:rsid w:val="00BC5C10"/>
    <w:rsid w:val="00BD051A"/>
    <w:rsid w:val="00BD1D3B"/>
    <w:rsid w:val="00BD240A"/>
    <w:rsid w:val="00BD343A"/>
    <w:rsid w:val="00BD4019"/>
    <w:rsid w:val="00BD4565"/>
    <w:rsid w:val="00BD5411"/>
    <w:rsid w:val="00BE1F7F"/>
    <w:rsid w:val="00BE23B0"/>
    <w:rsid w:val="00BE42C6"/>
    <w:rsid w:val="00BE5706"/>
    <w:rsid w:val="00BE5FF9"/>
    <w:rsid w:val="00BE7698"/>
    <w:rsid w:val="00BF108E"/>
    <w:rsid w:val="00BF1E03"/>
    <w:rsid w:val="00BF2273"/>
    <w:rsid w:val="00C00238"/>
    <w:rsid w:val="00C039BC"/>
    <w:rsid w:val="00C04432"/>
    <w:rsid w:val="00C057B9"/>
    <w:rsid w:val="00C060DC"/>
    <w:rsid w:val="00C10958"/>
    <w:rsid w:val="00C11984"/>
    <w:rsid w:val="00C13200"/>
    <w:rsid w:val="00C146B1"/>
    <w:rsid w:val="00C15E3E"/>
    <w:rsid w:val="00C15F29"/>
    <w:rsid w:val="00C179C1"/>
    <w:rsid w:val="00C20FD1"/>
    <w:rsid w:val="00C2257D"/>
    <w:rsid w:val="00C24138"/>
    <w:rsid w:val="00C30AC1"/>
    <w:rsid w:val="00C34CA9"/>
    <w:rsid w:val="00C35428"/>
    <w:rsid w:val="00C36BC1"/>
    <w:rsid w:val="00C40C16"/>
    <w:rsid w:val="00C41E2F"/>
    <w:rsid w:val="00C42BA6"/>
    <w:rsid w:val="00C43E84"/>
    <w:rsid w:val="00C441D2"/>
    <w:rsid w:val="00C45233"/>
    <w:rsid w:val="00C45EFF"/>
    <w:rsid w:val="00C47D64"/>
    <w:rsid w:val="00C50A26"/>
    <w:rsid w:val="00C50FD4"/>
    <w:rsid w:val="00C51A3B"/>
    <w:rsid w:val="00C54706"/>
    <w:rsid w:val="00C55E1B"/>
    <w:rsid w:val="00C5608B"/>
    <w:rsid w:val="00C56253"/>
    <w:rsid w:val="00C61B54"/>
    <w:rsid w:val="00C652E5"/>
    <w:rsid w:val="00C65FAE"/>
    <w:rsid w:val="00C667D7"/>
    <w:rsid w:val="00C70DE3"/>
    <w:rsid w:val="00C73809"/>
    <w:rsid w:val="00C73BC8"/>
    <w:rsid w:val="00C74410"/>
    <w:rsid w:val="00C74E88"/>
    <w:rsid w:val="00C75C6A"/>
    <w:rsid w:val="00C75E2F"/>
    <w:rsid w:val="00C7641F"/>
    <w:rsid w:val="00C803E5"/>
    <w:rsid w:val="00C82DA4"/>
    <w:rsid w:val="00C84BB0"/>
    <w:rsid w:val="00C866CD"/>
    <w:rsid w:val="00C900F9"/>
    <w:rsid w:val="00C902EF"/>
    <w:rsid w:val="00C91728"/>
    <w:rsid w:val="00C91F00"/>
    <w:rsid w:val="00C93462"/>
    <w:rsid w:val="00C95C1C"/>
    <w:rsid w:val="00CA26AD"/>
    <w:rsid w:val="00CA2769"/>
    <w:rsid w:val="00CA74B1"/>
    <w:rsid w:val="00CB23C2"/>
    <w:rsid w:val="00CB3149"/>
    <w:rsid w:val="00CB3C2C"/>
    <w:rsid w:val="00CB69C5"/>
    <w:rsid w:val="00CB7EFD"/>
    <w:rsid w:val="00CC0FC7"/>
    <w:rsid w:val="00CC2DF4"/>
    <w:rsid w:val="00CC32BB"/>
    <w:rsid w:val="00CC5256"/>
    <w:rsid w:val="00CC67B4"/>
    <w:rsid w:val="00CC71F7"/>
    <w:rsid w:val="00CD0F0A"/>
    <w:rsid w:val="00CD2799"/>
    <w:rsid w:val="00CD391E"/>
    <w:rsid w:val="00CD59BF"/>
    <w:rsid w:val="00CD5F91"/>
    <w:rsid w:val="00CD7C90"/>
    <w:rsid w:val="00CE0B39"/>
    <w:rsid w:val="00CE166E"/>
    <w:rsid w:val="00CE5295"/>
    <w:rsid w:val="00CE60B0"/>
    <w:rsid w:val="00CE69FE"/>
    <w:rsid w:val="00CF08FA"/>
    <w:rsid w:val="00CF0B89"/>
    <w:rsid w:val="00CF27E7"/>
    <w:rsid w:val="00CF6CC3"/>
    <w:rsid w:val="00CF7285"/>
    <w:rsid w:val="00CF7BAC"/>
    <w:rsid w:val="00D00F53"/>
    <w:rsid w:val="00D0288A"/>
    <w:rsid w:val="00D052B1"/>
    <w:rsid w:val="00D12AF3"/>
    <w:rsid w:val="00D26968"/>
    <w:rsid w:val="00D31374"/>
    <w:rsid w:val="00D333F5"/>
    <w:rsid w:val="00D33881"/>
    <w:rsid w:val="00D35417"/>
    <w:rsid w:val="00D361D9"/>
    <w:rsid w:val="00D36E8D"/>
    <w:rsid w:val="00D375E7"/>
    <w:rsid w:val="00D430CB"/>
    <w:rsid w:val="00D44A06"/>
    <w:rsid w:val="00D47F8F"/>
    <w:rsid w:val="00D5500E"/>
    <w:rsid w:val="00D61931"/>
    <w:rsid w:val="00D62815"/>
    <w:rsid w:val="00D63089"/>
    <w:rsid w:val="00D64B68"/>
    <w:rsid w:val="00D6541C"/>
    <w:rsid w:val="00D70D5F"/>
    <w:rsid w:val="00D750D6"/>
    <w:rsid w:val="00D76A6F"/>
    <w:rsid w:val="00D804C9"/>
    <w:rsid w:val="00D80931"/>
    <w:rsid w:val="00D81F32"/>
    <w:rsid w:val="00D82174"/>
    <w:rsid w:val="00D828D9"/>
    <w:rsid w:val="00D83AE2"/>
    <w:rsid w:val="00D83B8A"/>
    <w:rsid w:val="00D83D4D"/>
    <w:rsid w:val="00D84B48"/>
    <w:rsid w:val="00D84CC3"/>
    <w:rsid w:val="00D9048E"/>
    <w:rsid w:val="00D92468"/>
    <w:rsid w:val="00D94C9D"/>
    <w:rsid w:val="00D95424"/>
    <w:rsid w:val="00D957BB"/>
    <w:rsid w:val="00DA40B2"/>
    <w:rsid w:val="00DA43DF"/>
    <w:rsid w:val="00DA53F8"/>
    <w:rsid w:val="00DB3216"/>
    <w:rsid w:val="00DB36B6"/>
    <w:rsid w:val="00DB3972"/>
    <w:rsid w:val="00DB4FDB"/>
    <w:rsid w:val="00DC45E9"/>
    <w:rsid w:val="00DC49F2"/>
    <w:rsid w:val="00DC62AA"/>
    <w:rsid w:val="00DD01BF"/>
    <w:rsid w:val="00DD023E"/>
    <w:rsid w:val="00DD66C0"/>
    <w:rsid w:val="00DD74D4"/>
    <w:rsid w:val="00DD7B7D"/>
    <w:rsid w:val="00DE08EF"/>
    <w:rsid w:val="00DE0D29"/>
    <w:rsid w:val="00DE1367"/>
    <w:rsid w:val="00DE25B2"/>
    <w:rsid w:val="00DE2F8F"/>
    <w:rsid w:val="00DE37C1"/>
    <w:rsid w:val="00DF65B9"/>
    <w:rsid w:val="00DF7AD7"/>
    <w:rsid w:val="00E04A25"/>
    <w:rsid w:val="00E077F7"/>
    <w:rsid w:val="00E11162"/>
    <w:rsid w:val="00E1131E"/>
    <w:rsid w:val="00E11899"/>
    <w:rsid w:val="00E11FC9"/>
    <w:rsid w:val="00E1208C"/>
    <w:rsid w:val="00E1451C"/>
    <w:rsid w:val="00E207F5"/>
    <w:rsid w:val="00E21126"/>
    <w:rsid w:val="00E2306B"/>
    <w:rsid w:val="00E25C72"/>
    <w:rsid w:val="00E26A18"/>
    <w:rsid w:val="00E30FCE"/>
    <w:rsid w:val="00E31870"/>
    <w:rsid w:val="00E3432A"/>
    <w:rsid w:val="00E35C78"/>
    <w:rsid w:val="00E36401"/>
    <w:rsid w:val="00E37325"/>
    <w:rsid w:val="00E37F3B"/>
    <w:rsid w:val="00E41B7D"/>
    <w:rsid w:val="00E43CD4"/>
    <w:rsid w:val="00E44D4E"/>
    <w:rsid w:val="00E52478"/>
    <w:rsid w:val="00E54349"/>
    <w:rsid w:val="00E555EA"/>
    <w:rsid w:val="00E56102"/>
    <w:rsid w:val="00E5711D"/>
    <w:rsid w:val="00E57A92"/>
    <w:rsid w:val="00E57F95"/>
    <w:rsid w:val="00E61D01"/>
    <w:rsid w:val="00E630DB"/>
    <w:rsid w:val="00E63E4F"/>
    <w:rsid w:val="00E64AE1"/>
    <w:rsid w:val="00E6546D"/>
    <w:rsid w:val="00E65AB0"/>
    <w:rsid w:val="00E66604"/>
    <w:rsid w:val="00E713D1"/>
    <w:rsid w:val="00E72155"/>
    <w:rsid w:val="00E729AE"/>
    <w:rsid w:val="00E74416"/>
    <w:rsid w:val="00E7540E"/>
    <w:rsid w:val="00E75B53"/>
    <w:rsid w:val="00E76EE5"/>
    <w:rsid w:val="00E81B57"/>
    <w:rsid w:val="00E83136"/>
    <w:rsid w:val="00E83833"/>
    <w:rsid w:val="00E83A38"/>
    <w:rsid w:val="00E86AC8"/>
    <w:rsid w:val="00E91D0A"/>
    <w:rsid w:val="00E953FC"/>
    <w:rsid w:val="00E95DCC"/>
    <w:rsid w:val="00E9602D"/>
    <w:rsid w:val="00E968F0"/>
    <w:rsid w:val="00E97C0A"/>
    <w:rsid w:val="00E97DCE"/>
    <w:rsid w:val="00EA0937"/>
    <w:rsid w:val="00EA1B67"/>
    <w:rsid w:val="00EA7756"/>
    <w:rsid w:val="00EB0B9F"/>
    <w:rsid w:val="00EB1294"/>
    <w:rsid w:val="00EB3A83"/>
    <w:rsid w:val="00EB5750"/>
    <w:rsid w:val="00EB6F17"/>
    <w:rsid w:val="00EB7B42"/>
    <w:rsid w:val="00EB7CCE"/>
    <w:rsid w:val="00EC025B"/>
    <w:rsid w:val="00EC10C4"/>
    <w:rsid w:val="00EC344D"/>
    <w:rsid w:val="00EC57AC"/>
    <w:rsid w:val="00ED01EC"/>
    <w:rsid w:val="00ED7CB7"/>
    <w:rsid w:val="00EE15BD"/>
    <w:rsid w:val="00EE4195"/>
    <w:rsid w:val="00EE4982"/>
    <w:rsid w:val="00EE5C5D"/>
    <w:rsid w:val="00EE5C76"/>
    <w:rsid w:val="00EF12C1"/>
    <w:rsid w:val="00EF327D"/>
    <w:rsid w:val="00EF369C"/>
    <w:rsid w:val="00EF5A6E"/>
    <w:rsid w:val="00EF6695"/>
    <w:rsid w:val="00EF6A2F"/>
    <w:rsid w:val="00EF6A9F"/>
    <w:rsid w:val="00EF7B57"/>
    <w:rsid w:val="00F01EBD"/>
    <w:rsid w:val="00F04F78"/>
    <w:rsid w:val="00F07E3D"/>
    <w:rsid w:val="00F113D7"/>
    <w:rsid w:val="00F154FB"/>
    <w:rsid w:val="00F165A6"/>
    <w:rsid w:val="00F16D36"/>
    <w:rsid w:val="00F20FF2"/>
    <w:rsid w:val="00F2157F"/>
    <w:rsid w:val="00F24011"/>
    <w:rsid w:val="00F240C5"/>
    <w:rsid w:val="00F320D5"/>
    <w:rsid w:val="00F3276D"/>
    <w:rsid w:val="00F34C73"/>
    <w:rsid w:val="00F363B5"/>
    <w:rsid w:val="00F4054D"/>
    <w:rsid w:val="00F408FF"/>
    <w:rsid w:val="00F41B86"/>
    <w:rsid w:val="00F4449D"/>
    <w:rsid w:val="00F44B91"/>
    <w:rsid w:val="00F45DF9"/>
    <w:rsid w:val="00F50C48"/>
    <w:rsid w:val="00F51323"/>
    <w:rsid w:val="00F52695"/>
    <w:rsid w:val="00F52726"/>
    <w:rsid w:val="00F52FB1"/>
    <w:rsid w:val="00F5308B"/>
    <w:rsid w:val="00F53E7A"/>
    <w:rsid w:val="00F53FE0"/>
    <w:rsid w:val="00F551E0"/>
    <w:rsid w:val="00F55FE1"/>
    <w:rsid w:val="00F56A27"/>
    <w:rsid w:val="00F56AEC"/>
    <w:rsid w:val="00F571EB"/>
    <w:rsid w:val="00F61A9B"/>
    <w:rsid w:val="00F65510"/>
    <w:rsid w:val="00F65958"/>
    <w:rsid w:val="00F6635D"/>
    <w:rsid w:val="00F67DB1"/>
    <w:rsid w:val="00F73040"/>
    <w:rsid w:val="00F75E9C"/>
    <w:rsid w:val="00F81025"/>
    <w:rsid w:val="00F8278B"/>
    <w:rsid w:val="00F8386A"/>
    <w:rsid w:val="00F84762"/>
    <w:rsid w:val="00F86384"/>
    <w:rsid w:val="00F8669E"/>
    <w:rsid w:val="00F9084F"/>
    <w:rsid w:val="00F9230B"/>
    <w:rsid w:val="00FA133F"/>
    <w:rsid w:val="00FA15F8"/>
    <w:rsid w:val="00FA3CFD"/>
    <w:rsid w:val="00FA7973"/>
    <w:rsid w:val="00FA79AF"/>
    <w:rsid w:val="00FB0B4D"/>
    <w:rsid w:val="00FB1941"/>
    <w:rsid w:val="00FB5481"/>
    <w:rsid w:val="00FB7947"/>
    <w:rsid w:val="00FC2A51"/>
    <w:rsid w:val="00FC36D4"/>
    <w:rsid w:val="00FC3CAC"/>
    <w:rsid w:val="00FC5F44"/>
    <w:rsid w:val="00FC5F6E"/>
    <w:rsid w:val="00FD03F8"/>
    <w:rsid w:val="00FD23F1"/>
    <w:rsid w:val="00FD26C5"/>
    <w:rsid w:val="00FD28B3"/>
    <w:rsid w:val="00FD496D"/>
    <w:rsid w:val="00FD4A53"/>
    <w:rsid w:val="00FD4D70"/>
    <w:rsid w:val="00FE0C90"/>
    <w:rsid w:val="00FE19F1"/>
    <w:rsid w:val="00FE21ED"/>
    <w:rsid w:val="00FE30CD"/>
    <w:rsid w:val="00FE3539"/>
    <w:rsid w:val="00FE36D9"/>
    <w:rsid w:val="00FE3ADF"/>
    <w:rsid w:val="00FE6522"/>
    <w:rsid w:val="00FE73D0"/>
    <w:rsid w:val="00FF13B6"/>
    <w:rsid w:val="00FF32BA"/>
    <w:rsid w:val="00FF3922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EDB30E-88DA-4EB1-8336-7CBF1028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5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0">
    <w:name w:val="Body Text Indent 2"/>
    <w:basedOn w:val="a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E72DF"/>
    <w:rPr>
      <w:sz w:val="28"/>
      <w:szCs w:val="24"/>
    </w:rPr>
  </w:style>
  <w:style w:type="character" w:customStyle="1" w:styleId="a6">
    <w:name w:val="Верхний колонтитул Знак"/>
    <w:link w:val="a5"/>
    <w:rsid w:val="000E72DF"/>
    <w:rPr>
      <w:sz w:val="24"/>
      <w:szCs w:val="24"/>
    </w:rPr>
  </w:style>
  <w:style w:type="paragraph" w:styleId="aa">
    <w:name w:val="Normal (Web)"/>
    <w:basedOn w:val="a"/>
    <w:uiPriority w:val="99"/>
    <w:unhideWhenUsed/>
    <w:rsid w:val="006C5654"/>
    <w:pPr>
      <w:spacing w:before="100" w:beforeAutospacing="1" w:after="100" w:afterAutospacing="1"/>
    </w:pPr>
    <w:rPr>
      <w:rFonts w:eastAsia="Calibri"/>
    </w:rPr>
  </w:style>
  <w:style w:type="paragraph" w:styleId="ab">
    <w:name w:val="Revision"/>
    <w:hidden/>
    <w:uiPriority w:val="99"/>
    <w:semiHidden/>
    <w:rsid w:val="00AF5E72"/>
    <w:rPr>
      <w:sz w:val="24"/>
      <w:szCs w:val="24"/>
    </w:rPr>
  </w:style>
  <w:style w:type="character" w:styleId="ac">
    <w:name w:val="annotation reference"/>
    <w:rsid w:val="00AF5E72"/>
    <w:rPr>
      <w:sz w:val="16"/>
      <w:szCs w:val="16"/>
    </w:rPr>
  </w:style>
  <w:style w:type="paragraph" w:styleId="ad">
    <w:name w:val="annotation text"/>
    <w:basedOn w:val="a"/>
    <w:link w:val="ae"/>
    <w:rsid w:val="00AF5E7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F5E72"/>
  </w:style>
  <w:style w:type="paragraph" w:styleId="af">
    <w:name w:val="annotation subject"/>
    <w:basedOn w:val="ad"/>
    <w:next w:val="ad"/>
    <w:link w:val="af0"/>
    <w:rsid w:val="00AF5E72"/>
    <w:rPr>
      <w:b/>
      <w:bCs/>
    </w:rPr>
  </w:style>
  <w:style w:type="character" w:customStyle="1" w:styleId="af0">
    <w:name w:val="Тема примечания Знак"/>
    <w:link w:val="af"/>
    <w:rsid w:val="00AF5E72"/>
    <w:rPr>
      <w:b/>
      <w:bCs/>
    </w:rPr>
  </w:style>
  <w:style w:type="paragraph" w:customStyle="1" w:styleId="ConsPlusNormal">
    <w:name w:val="ConsPlusNormal"/>
    <w:rsid w:val="00B25F9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harStyle7">
    <w:name w:val="Char Style 7"/>
    <w:link w:val="Style6"/>
    <w:uiPriority w:val="99"/>
    <w:rsid w:val="00377FB2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377FB2"/>
    <w:pPr>
      <w:widowControl w:val="0"/>
      <w:shd w:val="clear" w:color="auto" w:fill="FFFFFF"/>
      <w:spacing w:after="300" w:line="310" w:lineRule="exact"/>
      <w:jc w:val="both"/>
    </w:pPr>
    <w:rPr>
      <w:sz w:val="26"/>
      <w:szCs w:val="26"/>
    </w:rPr>
  </w:style>
  <w:style w:type="paragraph" w:styleId="af1">
    <w:name w:val="Plain Text"/>
    <w:basedOn w:val="a"/>
    <w:link w:val="af2"/>
    <w:uiPriority w:val="99"/>
    <w:unhideWhenUsed/>
    <w:rsid w:val="00231F53"/>
    <w:rPr>
      <w:rFonts w:ascii="Calibri" w:eastAsia="Calibri" w:hAnsi="Calibri"/>
      <w:sz w:val="22"/>
      <w:szCs w:val="21"/>
      <w:lang w:eastAsia="en-US"/>
    </w:rPr>
  </w:style>
  <w:style w:type="character" w:customStyle="1" w:styleId="af2">
    <w:name w:val="Текст Знак"/>
    <w:link w:val="af1"/>
    <w:uiPriority w:val="99"/>
    <w:rsid w:val="00231F53"/>
    <w:rPr>
      <w:rFonts w:ascii="Calibri" w:eastAsia="Calibri" w:hAnsi="Calibri"/>
      <w:sz w:val="22"/>
      <w:szCs w:val="21"/>
      <w:lang w:eastAsia="en-US"/>
    </w:rPr>
  </w:style>
  <w:style w:type="character" w:customStyle="1" w:styleId="CharStyle18">
    <w:name w:val="Char Style 18"/>
    <w:link w:val="Style17"/>
    <w:uiPriority w:val="99"/>
    <w:locked/>
    <w:rsid w:val="00B726BE"/>
    <w:rPr>
      <w:sz w:val="25"/>
      <w:szCs w:val="25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B726BE"/>
    <w:pPr>
      <w:widowControl w:val="0"/>
      <w:shd w:val="clear" w:color="auto" w:fill="FFFFFF"/>
      <w:spacing w:before="240" w:line="240" w:lineRule="atLeast"/>
      <w:jc w:val="center"/>
    </w:pPr>
    <w:rPr>
      <w:sz w:val="25"/>
      <w:szCs w:val="25"/>
    </w:rPr>
  </w:style>
  <w:style w:type="character" w:customStyle="1" w:styleId="CharStyle17">
    <w:name w:val="Char Style 17"/>
    <w:link w:val="Style2"/>
    <w:uiPriority w:val="99"/>
    <w:rsid w:val="00B726BE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7"/>
    <w:uiPriority w:val="99"/>
    <w:rsid w:val="00B726BE"/>
    <w:pPr>
      <w:widowControl w:val="0"/>
      <w:shd w:val="clear" w:color="auto" w:fill="FFFFFF"/>
      <w:spacing w:before="240" w:after="660" w:line="240" w:lineRule="atLeast"/>
    </w:pPr>
    <w:rPr>
      <w:sz w:val="26"/>
      <w:szCs w:val="26"/>
    </w:rPr>
  </w:style>
  <w:style w:type="character" w:customStyle="1" w:styleId="CharStyle10">
    <w:name w:val="Char Style 10"/>
    <w:link w:val="Style9"/>
    <w:uiPriority w:val="99"/>
    <w:rsid w:val="002854EE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2854EE"/>
    <w:pPr>
      <w:widowControl w:val="0"/>
      <w:shd w:val="clear" w:color="auto" w:fill="FFFFFF"/>
      <w:spacing w:after="240" w:line="324" w:lineRule="exact"/>
    </w:pPr>
    <w:rPr>
      <w:sz w:val="26"/>
      <w:szCs w:val="26"/>
    </w:rPr>
  </w:style>
  <w:style w:type="character" w:customStyle="1" w:styleId="CharStyle11">
    <w:name w:val="Char Style 11"/>
    <w:link w:val="Style10"/>
    <w:uiPriority w:val="99"/>
    <w:locked/>
    <w:rsid w:val="00234F48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234F48"/>
    <w:pPr>
      <w:widowControl w:val="0"/>
      <w:shd w:val="clear" w:color="auto" w:fill="FFFFFF"/>
      <w:spacing w:line="317" w:lineRule="exact"/>
      <w:jc w:val="center"/>
    </w:pPr>
    <w:rPr>
      <w:sz w:val="26"/>
      <w:szCs w:val="26"/>
    </w:rPr>
  </w:style>
  <w:style w:type="character" w:styleId="af3">
    <w:name w:val="Hyperlink"/>
    <w:rsid w:val="004656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3095D-D024-415F-9E37-6F98A476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1167</dc:creator>
  <cp:keywords/>
  <cp:lastModifiedBy>Mike Bazh</cp:lastModifiedBy>
  <cp:revision>2</cp:revision>
  <cp:lastPrinted>2022-09-09T13:40:00Z</cp:lastPrinted>
  <dcterms:created xsi:type="dcterms:W3CDTF">2022-10-08T08:02:00Z</dcterms:created>
  <dcterms:modified xsi:type="dcterms:W3CDTF">2022-10-08T08:02:00Z</dcterms:modified>
</cp:coreProperties>
</file>